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91E8B" w14:textId="14744686" w:rsidR="00514936" w:rsidRPr="00106C77" w:rsidRDefault="00E212D4" w:rsidP="00514936">
      <w:pPr>
        <w:pStyle w:val="Rubrik"/>
      </w:pPr>
      <w:bookmarkStart w:id="0" w:name="EUKommenteradDagordning"/>
      <w:bookmarkStart w:id="1" w:name="_GoBack"/>
      <w:bookmarkEnd w:id="1"/>
      <w:r w:rsidRPr="00E212D4">
        <w:t xml:space="preserve">Utrikesministrarnas </w:t>
      </w:r>
      <w:r w:rsidR="005A4728">
        <w:t xml:space="preserve">och biståndsministrarnas </w:t>
      </w:r>
      <w:r w:rsidRPr="00E212D4">
        <w:t>möte</w:t>
      </w:r>
      <w:r>
        <w:t xml:space="preserve"> </w:t>
      </w:r>
      <w:r w:rsidR="00514936" w:rsidRPr="00106C77">
        <w:t xml:space="preserve">den </w:t>
      </w:r>
      <w:r w:rsidR="00B2343D">
        <w:t>11</w:t>
      </w:r>
      <w:r w:rsidR="00E45EA6">
        <w:t xml:space="preserve"> </w:t>
      </w:r>
      <w:r w:rsidR="00B2343D">
        <w:t>dec</w:t>
      </w:r>
      <w:r w:rsidR="002337C0">
        <w:t>ember</w:t>
      </w:r>
      <w:r w:rsidR="00E45EA6">
        <w:t xml:space="preserve"> 2017</w:t>
      </w:r>
    </w:p>
    <w:p w14:paraId="259580C8" w14:textId="77777777" w:rsidR="00514936" w:rsidRPr="00106C77" w:rsidRDefault="00514936" w:rsidP="00514936">
      <w:pPr>
        <w:pStyle w:val="Rubrik1utannumrering"/>
      </w:pPr>
      <w:r w:rsidRPr="00106C77">
        <w:t>Kommenterad dagordning</w:t>
      </w:r>
    </w:p>
    <w:p w14:paraId="737A3AAA" w14:textId="77777777" w:rsidR="008C5A0D" w:rsidRPr="008C5A0D" w:rsidRDefault="00514936" w:rsidP="008C5A0D">
      <w:pPr>
        <w:pStyle w:val="Rubrik1"/>
      </w:pPr>
      <w:r w:rsidRPr="00106C77">
        <w:t>Godkännande av dagordningen</w:t>
      </w:r>
    </w:p>
    <w:p w14:paraId="5ADF4E36" w14:textId="77777777" w:rsidR="00211B61" w:rsidRDefault="00514936" w:rsidP="00211B61">
      <w:pPr>
        <w:pStyle w:val="Rubrik1"/>
      </w:pPr>
      <w:r w:rsidRPr="00106C77">
        <w:t>A-punkter</w:t>
      </w:r>
      <w:bookmarkEnd w:id="0"/>
    </w:p>
    <w:p w14:paraId="614FD7DE" w14:textId="41F08B1F" w:rsidR="00AE2126" w:rsidRDefault="00AE2126" w:rsidP="00AE2126">
      <w:pPr>
        <w:pStyle w:val="Rubrik1"/>
      </w:pPr>
      <w:r>
        <w:t>Irak</w:t>
      </w:r>
    </w:p>
    <w:p w14:paraId="4F193B49" w14:textId="77777777" w:rsidR="00AE2126" w:rsidRPr="002337C0" w:rsidRDefault="00AE2126" w:rsidP="00AE2126">
      <w:pPr>
        <w:pStyle w:val="Brdtext"/>
        <w:spacing w:before="320"/>
        <w:rPr>
          <w:u w:val="single"/>
        </w:rPr>
      </w:pPr>
      <w:r w:rsidRPr="002337C0">
        <w:rPr>
          <w:b/>
          <w:bCs/>
        </w:rPr>
        <w:t>Diskussionspunkt</w:t>
      </w:r>
    </w:p>
    <w:p w14:paraId="16043EFB" w14:textId="77777777" w:rsidR="00AE2126" w:rsidRPr="002337C0" w:rsidRDefault="00AE2126" w:rsidP="00AE2126">
      <w:pPr>
        <w:pStyle w:val="Brdtext"/>
      </w:pPr>
      <w:r w:rsidRPr="002337C0">
        <w:rPr>
          <w:b/>
          <w:bCs/>
        </w:rPr>
        <w:t>Ansvarigt statsråd</w:t>
      </w:r>
      <w:r w:rsidRPr="002337C0">
        <w:t>: Margot Wallström</w:t>
      </w:r>
    </w:p>
    <w:p w14:paraId="3BF0E665" w14:textId="77777777" w:rsidR="00AE2126" w:rsidRDefault="00AE2126" w:rsidP="00AE2126">
      <w:pPr>
        <w:pStyle w:val="Ingetavstnd"/>
        <w:spacing w:line="276" w:lineRule="auto"/>
        <w:rPr>
          <w:lang w:eastAsia="sv-SE"/>
        </w:rPr>
      </w:pPr>
      <w:r w:rsidRPr="002337C0">
        <w:rPr>
          <w:b/>
          <w:bCs/>
        </w:rPr>
        <w:t>Förslagets innehåll</w:t>
      </w:r>
      <w:r w:rsidRPr="002337C0">
        <w:t xml:space="preserve">: </w:t>
      </w:r>
      <w:r w:rsidRPr="002337C0">
        <w:rPr>
          <w:lang w:eastAsia="sv-SE"/>
        </w:rPr>
        <w:t xml:space="preserve">Rådet väntas diskutera </w:t>
      </w:r>
      <w:r>
        <w:rPr>
          <w:lang w:eastAsia="sv-SE"/>
        </w:rPr>
        <w:t xml:space="preserve">EU:s relationer med Irak. </w:t>
      </w:r>
    </w:p>
    <w:p w14:paraId="23C387E9" w14:textId="77777777" w:rsidR="00AE2126" w:rsidRDefault="00AE2126" w:rsidP="00AE2126">
      <w:pPr>
        <w:pStyle w:val="Ingetavstnd"/>
        <w:spacing w:line="276" w:lineRule="auto"/>
        <w:rPr>
          <w:b/>
          <w:bCs/>
        </w:rPr>
      </w:pPr>
    </w:p>
    <w:p w14:paraId="1F41B99B" w14:textId="7997D2FD" w:rsidR="00AE2126" w:rsidRDefault="00AE2126" w:rsidP="00AE2126">
      <w:pPr>
        <w:pStyle w:val="Ingetavstnd"/>
        <w:spacing w:line="276" w:lineRule="auto"/>
      </w:pPr>
      <w:r w:rsidRPr="002337C0">
        <w:rPr>
          <w:b/>
          <w:bCs/>
        </w:rPr>
        <w:t>Förslag till svensk ståndpunkt</w:t>
      </w:r>
      <w:r w:rsidRPr="002337C0">
        <w:t xml:space="preserve">: </w:t>
      </w:r>
      <w:r>
        <w:t>Regeringen anser att Irak står inför en brytpunkt</w:t>
      </w:r>
      <w:r w:rsidR="00427D99">
        <w:t>.</w:t>
      </w:r>
      <w:r>
        <w:t xml:space="preserve"> Nu krävs politiska och ekonomiska refor</w:t>
      </w:r>
      <w:r w:rsidR="00552615">
        <w:t xml:space="preserve">mer för att säkra freden och </w:t>
      </w:r>
      <w:r>
        <w:t xml:space="preserve">lägga grunden till ett mer demokratiskt och jämlikt samhälle. </w:t>
      </w:r>
      <w:r w:rsidR="001E63B1">
        <w:t xml:space="preserve">Annars kan </w:t>
      </w:r>
      <w:r>
        <w:t>spännin</w:t>
      </w:r>
      <w:r w:rsidR="001E63B1">
        <w:t>gar mellan olika folkgrupper</w:t>
      </w:r>
      <w:r>
        <w:t xml:space="preserve"> återuppstå med risk för ytterligare en väpnad konflikt. Sverige har ett starkt en</w:t>
      </w:r>
      <w:r w:rsidR="001E63B1">
        <w:t>gagemang i Irak för att möta</w:t>
      </w:r>
      <w:r>
        <w:t xml:space="preserve"> dessa utmaningar, </w:t>
      </w:r>
      <w:r w:rsidR="001E63B1">
        <w:t>bl.a.</w:t>
      </w:r>
      <w:r>
        <w:t xml:space="preserve"> genom </w:t>
      </w:r>
      <w:r w:rsidR="001E63B1">
        <w:t>en</w:t>
      </w:r>
      <w:r>
        <w:t xml:space="preserve"> utvecklingsstrategi omfattande 1 miljard SEK under 2017 - 2021. Sverige </w:t>
      </w:r>
      <w:r w:rsidR="001E63B1">
        <w:t>anser</w:t>
      </w:r>
      <w:r>
        <w:t xml:space="preserve"> att även EU bör öka sitt engagemang i Irak; den civila insatsen inom säkerhetssektorreform, </w:t>
      </w:r>
      <w:r w:rsidRPr="00123228">
        <w:rPr>
          <w:i/>
        </w:rPr>
        <w:t xml:space="preserve">EU </w:t>
      </w:r>
      <w:proofErr w:type="spellStart"/>
      <w:r w:rsidRPr="00123228">
        <w:rPr>
          <w:i/>
        </w:rPr>
        <w:t>Advisory</w:t>
      </w:r>
      <w:proofErr w:type="spellEnd"/>
      <w:r w:rsidRPr="00123228">
        <w:rPr>
          <w:i/>
        </w:rPr>
        <w:t xml:space="preserve"> Mission</w:t>
      </w:r>
      <w:r>
        <w:t>, är ett positivt exempel och utgör en bra start. Unionen har erfarenhet av att hjälpa stater i övergången till hållbar demokrati</w:t>
      </w:r>
      <w:r w:rsidR="00427D99">
        <w:t>.</w:t>
      </w:r>
      <w:r>
        <w:t xml:space="preserve"> Den erfarenheten behövs just nu i Irak. </w:t>
      </w:r>
    </w:p>
    <w:p w14:paraId="377A3F7C" w14:textId="77777777" w:rsidR="00AE2126" w:rsidRDefault="00AE2126" w:rsidP="00AE2126">
      <w:pPr>
        <w:pStyle w:val="Ingetavstnd"/>
        <w:spacing w:line="276" w:lineRule="auto"/>
      </w:pPr>
    </w:p>
    <w:p w14:paraId="67E23928" w14:textId="77777777" w:rsidR="00AE2126" w:rsidRPr="00901755" w:rsidRDefault="00AE2126" w:rsidP="00AE2126">
      <w:pPr>
        <w:pStyle w:val="Brdtext"/>
      </w:pPr>
      <w:r w:rsidRPr="002337C0">
        <w:rPr>
          <w:b/>
          <w:bCs/>
        </w:rPr>
        <w:lastRenderedPageBreak/>
        <w:t>Datum för tidigare behandling i riksdagen</w:t>
      </w:r>
      <w:r w:rsidRPr="002337C0">
        <w:t>: EU</w:t>
      </w:r>
      <w:r>
        <w:t xml:space="preserve">:s relationer med Irak behandlades senast i </w:t>
      </w:r>
      <w:r w:rsidRPr="002337C0">
        <w:t>EU-</w:t>
      </w:r>
      <w:r w:rsidRPr="002337C0">
        <w:rPr>
          <w:rFonts w:cs="Calibri"/>
        </w:rPr>
        <w:t xml:space="preserve">nämnden den </w:t>
      </w:r>
      <w:r>
        <w:rPr>
          <w:rFonts w:cs="Calibri"/>
        </w:rPr>
        <w:t xml:space="preserve">15 juni </w:t>
      </w:r>
      <w:r w:rsidRPr="002337C0">
        <w:rPr>
          <w:rFonts w:cs="Calibri"/>
        </w:rPr>
        <w:t>inför FAC den</w:t>
      </w:r>
      <w:r w:rsidRPr="002337C0">
        <w:t xml:space="preserve"> 1</w:t>
      </w:r>
      <w:r>
        <w:t>9 juni</w:t>
      </w:r>
      <w:r w:rsidRPr="002337C0">
        <w:t xml:space="preserve"> i år. </w:t>
      </w:r>
    </w:p>
    <w:p w14:paraId="4B3E9154" w14:textId="150B890F" w:rsidR="00693DE0" w:rsidRPr="00534E08" w:rsidRDefault="00AE2126" w:rsidP="00693DE0">
      <w:pPr>
        <w:pStyle w:val="Rubrik1"/>
        <w:rPr>
          <w:rFonts w:cstheme="majorHAnsi"/>
          <w:szCs w:val="24"/>
        </w:rPr>
      </w:pPr>
      <w:r>
        <w:rPr>
          <w:rFonts w:cstheme="majorHAnsi"/>
          <w:szCs w:val="24"/>
        </w:rPr>
        <w:t>Mellanöstern: senaste utvecklingen i regionen</w:t>
      </w:r>
      <w:r w:rsidR="00DE6CD0" w:rsidRPr="00534E08">
        <w:rPr>
          <w:rFonts w:cstheme="majorHAnsi"/>
          <w:szCs w:val="24"/>
        </w:rPr>
        <w:br/>
      </w:r>
    </w:p>
    <w:p w14:paraId="4CD4D7F6" w14:textId="77777777" w:rsidR="00A51618" w:rsidRPr="004C2054" w:rsidRDefault="00A51618" w:rsidP="00A51618">
      <w:pPr>
        <w:pStyle w:val="Brdtext"/>
        <w:rPr>
          <w:b/>
        </w:rPr>
      </w:pPr>
      <w:r w:rsidRPr="004C2054">
        <w:rPr>
          <w:b/>
        </w:rPr>
        <w:t>Diskussionspunkt</w:t>
      </w:r>
    </w:p>
    <w:p w14:paraId="1C6DC7F2" w14:textId="77777777" w:rsidR="00A51618" w:rsidRPr="00106C77" w:rsidRDefault="00A51618" w:rsidP="00A51618">
      <w:pPr>
        <w:pStyle w:val="Brdtext"/>
      </w:pPr>
      <w:r w:rsidRPr="004C2054">
        <w:rPr>
          <w:b/>
        </w:rPr>
        <w:t>Ansvarigt statsråd</w:t>
      </w:r>
      <w:r w:rsidRPr="00106C77">
        <w:t>:</w:t>
      </w:r>
      <w:r>
        <w:t xml:space="preserve"> Margot Wallström</w:t>
      </w:r>
    </w:p>
    <w:p w14:paraId="3A9C3EA5" w14:textId="524722A4" w:rsidR="00A51618" w:rsidRPr="004C2054" w:rsidRDefault="00A51618" w:rsidP="00A51618">
      <w:pPr>
        <w:pStyle w:val="Brdtext"/>
      </w:pPr>
      <w:r w:rsidRPr="004C2054">
        <w:rPr>
          <w:b/>
        </w:rPr>
        <w:t xml:space="preserve">Förslagets innehåll: </w:t>
      </w:r>
      <w:r w:rsidRPr="004C2054">
        <w:t>Rådet förväntas diskutera</w:t>
      </w:r>
      <w:r>
        <w:rPr>
          <w:b/>
        </w:rPr>
        <w:t xml:space="preserve"> </w:t>
      </w:r>
      <w:r w:rsidRPr="004C2054">
        <w:t>den senaste tidens</w:t>
      </w:r>
      <w:r>
        <w:rPr>
          <w:b/>
        </w:rPr>
        <w:t xml:space="preserve"> </w:t>
      </w:r>
      <w:r w:rsidRPr="004C2054">
        <w:t>utveckling</w:t>
      </w:r>
      <w:r>
        <w:t xml:space="preserve"> i Mellanöstern, ur ett brett perspektiv. </w:t>
      </w:r>
      <w:r w:rsidR="001E63B1">
        <w:t xml:space="preserve">I synnerhet förväntas </w:t>
      </w:r>
      <w:r>
        <w:t xml:space="preserve">relationerna mellan Saudiarabien och Iran och den senaste tidens </w:t>
      </w:r>
      <w:r w:rsidR="001E63B1">
        <w:t>utveckling</w:t>
      </w:r>
      <w:r>
        <w:t xml:space="preserve"> i Libanon vara centrala frågor.</w:t>
      </w:r>
    </w:p>
    <w:p w14:paraId="171C0E78" w14:textId="77777777" w:rsidR="00A51618" w:rsidRPr="004C2054" w:rsidRDefault="00A51618" w:rsidP="00A51618">
      <w:pPr>
        <w:pStyle w:val="Brdtext"/>
      </w:pPr>
      <w:r w:rsidRPr="004C2054">
        <w:rPr>
          <w:b/>
        </w:rPr>
        <w:t xml:space="preserve">Förslag till svensk ståndpunkt: </w:t>
      </w:r>
      <w:r>
        <w:t xml:space="preserve">Regeringen välkomnar en bred diskussion om utvecklingen i Mellanöstern. Flera av regionens kriser är kopplade till varandra, och behöver därför diskuteras ur ett regionalt perspektiv. Regeringen driver på för en mer aktiv EU-politik gentemot regionen, inklusive för att bidra till politiska lösningar på konflikterna i Syrien, Irak, Jemen och Libyen. </w:t>
      </w:r>
    </w:p>
    <w:p w14:paraId="2A63D2DC" w14:textId="77777777" w:rsidR="00A51618" w:rsidRPr="00BE7933" w:rsidRDefault="00A51618" w:rsidP="00A51618">
      <w:pPr>
        <w:pStyle w:val="Brdtext"/>
      </w:pPr>
      <w:r w:rsidRPr="004C2054">
        <w:rPr>
          <w:b/>
        </w:rPr>
        <w:t xml:space="preserve">Datum för tidigare behandling i riksdagen: </w:t>
      </w:r>
      <w:r>
        <w:t>Frågan har inte tidigare diskuterats i riksdagen.</w:t>
      </w:r>
    </w:p>
    <w:p w14:paraId="631F1D70" w14:textId="340E3C15" w:rsidR="004540B2" w:rsidRPr="00845A98" w:rsidRDefault="00E70A85" w:rsidP="00845A98">
      <w:pPr>
        <w:pStyle w:val="Rubrik1"/>
        <w:rPr>
          <w:szCs w:val="24"/>
        </w:rPr>
      </w:pPr>
      <w:r>
        <w:rPr>
          <w:szCs w:val="24"/>
        </w:rPr>
        <w:t>Afrika i ljuset av EU-AU toppmötet (gemensamt möte utrikesministrar och bistånd</w:t>
      </w:r>
      <w:r w:rsidR="004540B2">
        <w:rPr>
          <w:szCs w:val="24"/>
        </w:rPr>
        <w:t>sministrar)</w:t>
      </w:r>
      <w:r w:rsidR="00DE6CD0">
        <w:rPr>
          <w:szCs w:val="24"/>
        </w:rPr>
        <w:br/>
      </w:r>
    </w:p>
    <w:p w14:paraId="3BB94168" w14:textId="67611FCE" w:rsidR="004540B2" w:rsidRPr="000861DF" w:rsidRDefault="004540B2" w:rsidP="004540B2">
      <w:pPr>
        <w:pStyle w:val="Brdtext"/>
        <w:rPr>
          <w:b/>
        </w:rPr>
      </w:pPr>
      <w:r w:rsidRPr="000861DF">
        <w:rPr>
          <w:b/>
        </w:rPr>
        <w:t xml:space="preserve">Diskussionspunkt </w:t>
      </w:r>
    </w:p>
    <w:p w14:paraId="4D0F05F4" w14:textId="564066E7" w:rsidR="004540B2" w:rsidRPr="000861DF" w:rsidRDefault="004540B2" w:rsidP="004540B2">
      <w:pPr>
        <w:pStyle w:val="Brdtext"/>
      </w:pPr>
      <w:r w:rsidRPr="000861DF">
        <w:rPr>
          <w:b/>
        </w:rPr>
        <w:t>Ansvarigt statsråd:</w:t>
      </w:r>
      <w:r w:rsidRPr="000861DF">
        <w:t xml:space="preserve"> Margot Wallström</w:t>
      </w:r>
      <w:r>
        <w:t xml:space="preserve"> och </w:t>
      </w:r>
      <w:r w:rsidR="00E70A85">
        <w:t xml:space="preserve">Isabella </w:t>
      </w:r>
      <w:proofErr w:type="spellStart"/>
      <w:r w:rsidR="00E70A85">
        <w:t>Lövin</w:t>
      </w:r>
      <w:proofErr w:type="spellEnd"/>
    </w:p>
    <w:p w14:paraId="54642CF1" w14:textId="7D5D8E00" w:rsidR="004540B2" w:rsidRDefault="004540B2" w:rsidP="004540B2">
      <w:pPr>
        <w:pStyle w:val="Brdtext"/>
      </w:pPr>
      <w:r w:rsidRPr="000861DF">
        <w:rPr>
          <w:b/>
        </w:rPr>
        <w:t>Förslagets innehåll:</w:t>
      </w:r>
      <w:r w:rsidRPr="000861DF">
        <w:t xml:space="preserve"> </w:t>
      </w:r>
      <w:r w:rsidR="00E70A85" w:rsidRPr="00E70A85">
        <w:rPr>
          <w:rFonts w:cstheme="majorHAnsi"/>
          <w:lang w:eastAsia="sv-SE"/>
        </w:rPr>
        <w:t>Rådet förväntas diskutera uppföljningen av EU-AU-toppmötet som hölls den 29</w:t>
      </w:r>
      <w:r w:rsidR="00E70A85">
        <w:rPr>
          <w:rFonts w:cstheme="majorHAnsi"/>
          <w:lang w:eastAsia="sv-SE"/>
        </w:rPr>
        <w:t xml:space="preserve"> </w:t>
      </w:r>
      <w:r w:rsidR="00E70A85" w:rsidRPr="00E70A85">
        <w:rPr>
          <w:rFonts w:cstheme="majorHAnsi"/>
          <w:lang w:eastAsia="sv-SE"/>
        </w:rPr>
        <w:t>-</w:t>
      </w:r>
      <w:r w:rsidR="00E70A85">
        <w:rPr>
          <w:rFonts w:cstheme="majorHAnsi"/>
          <w:lang w:eastAsia="sv-SE"/>
        </w:rPr>
        <w:t xml:space="preserve"> </w:t>
      </w:r>
      <w:r w:rsidR="00E70A85" w:rsidRPr="00E70A85">
        <w:rPr>
          <w:rFonts w:cstheme="majorHAnsi"/>
          <w:lang w:eastAsia="sv-SE"/>
        </w:rPr>
        <w:t>30 november 2017 i Abidjan. Under denna dagordningspunkt kommer rådet även kort informeras om den fortsatta processen för Post-Cotonou</w:t>
      </w:r>
      <w:r w:rsidR="001E63B1">
        <w:rPr>
          <w:rFonts w:cstheme="majorHAnsi"/>
          <w:lang w:eastAsia="sv-SE"/>
        </w:rPr>
        <w:t xml:space="preserve"> (EU:s partnerskap med AVS-länderna efter 2020)</w:t>
      </w:r>
      <w:r w:rsidR="00E70A85" w:rsidRPr="00E70A85">
        <w:rPr>
          <w:rFonts w:cstheme="majorHAnsi"/>
          <w:lang w:eastAsia="sv-SE"/>
        </w:rPr>
        <w:t>.</w:t>
      </w:r>
      <w:r w:rsidR="00E70A85" w:rsidRPr="00A9490D">
        <w:rPr>
          <w:rFonts w:asciiTheme="majorHAnsi" w:hAnsiTheme="majorHAnsi" w:cstheme="majorHAnsi"/>
          <w:sz w:val="24"/>
          <w:szCs w:val="24"/>
          <w:lang w:eastAsia="sv-SE"/>
        </w:rPr>
        <w:t xml:space="preserve">  </w:t>
      </w:r>
    </w:p>
    <w:p w14:paraId="221D0872" w14:textId="7E532E75" w:rsidR="004540B2" w:rsidRDefault="004540B2" w:rsidP="004540B2">
      <w:pPr>
        <w:pStyle w:val="Brdtext"/>
        <w:rPr>
          <w:rFonts w:cstheme="majorHAnsi"/>
        </w:rPr>
      </w:pPr>
      <w:r w:rsidRPr="006076AE">
        <w:rPr>
          <w:b/>
        </w:rPr>
        <w:t>Förslag till svensk ståndpunkt:</w:t>
      </w:r>
      <w:r>
        <w:t xml:space="preserve"> </w:t>
      </w:r>
      <w:r w:rsidR="00E70A85" w:rsidRPr="00E70A85">
        <w:rPr>
          <w:rFonts w:cstheme="majorHAnsi"/>
          <w:lang w:eastAsia="sv-SE"/>
        </w:rPr>
        <w:t xml:space="preserve">Regeringen prioriterar ett </w:t>
      </w:r>
      <w:r w:rsidR="00E70A85" w:rsidRPr="00E70A85">
        <w:rPr>
          <w:rFonts w:cstheme="majorHAnsi"/>
        </w:rPr>
        <w:t xml:space="preserve">fördjupat och jämbördigt partnerskap med Afrika byggt på ömsesidiga intressen. EU:s </w:t>
      </w:r>
      <w:r w:rsidR="00E70A85" w:rsidRPr="00E70A85">
        <w:rPr>
          <w:rFonts w:cstheme="majorHAnsi"/>
        </w:rPr>
        <w:lastRenderedPageBreak/>
        <w:t xml:space="preserve">partnerskap med Afrika </w:t>
      </w:r>
      <w:r w:rsidR="00B041B6" w:rsidRPr="00E70A85">
        <w:rPr>
          <w:rFonts w:cstheme="majorHAnsi"/>
        </w:rPr>
        <w:t xml:space="preserve">är av strategisk betydelse för såväl EU som Sverige och omfattar fred och säkerhet, demokrati och mänskliga rättigheter, hållbar </w:t>
      </w:r>
      <w:r w:rsidR="00B041B6">
        <w:rPr>
          <w:rFonts w:cstheme="majorHAnsi"/>
        </w:rPr>
        <w:t xml:space="preserve">social, ekonomisk och miljömässig </w:t>
      </w:r>
      <w:r w:rsidR="00B041B6" w:rsidRPr="00E70A85">
        <w:rPr>
          <w:rFonts w:cstheme="majorHAnsi"/>
        </w:rPr>
        <w:t xml:space="preserve">utveckling samt globala frågor. </w:t>
      </w:r>
      <w:r w:rsidR="00E70A85" w:rsidRPr="00E70A85">
        <w:rPr>
          <w:rFonts w:cstheme="majorHAnsi"/>
        </w:rPr>
        <w:t>Mötets övergripande tema var ungdomar. Förutom länken mellan fred, säkerhet och utveckling, fokuserade regeringen under mötet på frågor som rör fler och bättre jobb, anständiga arbetsvillkor och inkluderande hållbar tillväxt samt migration och god samhällsstyrning med klimat- och jämställdhetsperspektiven som tvärgående teman.</w:t>
      </w:r>
    </w:p>
    <w:p w14:paraId="4ED9D0A9" w14:textId="22C3BFAA" w:rsidR="004540B2" w:rsidRPr="00AE2E26" w:rsidRDefault="004540B2" w:rsidP="00AE2E26">
      <w:pPr>
        <w:pStyle w:val="Brdtext"/>
        <w:spacing w:after="0"/>
      </w:pPr>
      <w:r w:rsidRPr="004540B2">
        <w:rPr>
          <w:b/>
        </w:rPr>
        <w:t>Datum för tidigare behandling i riksdagen:</w:t>
      </w:r>
      <w:r w:rsidRPr="004540B2">
        <w:t xml:space="preserve"> </w:t>
      </w:r>
      <w:r w:rsidR="00AE2E26" w:rsidRPr="00AE2E26">
        <w:rPr>
          <w:rFonts w:cstheme="majorHAnsi"/>
        </w:rPr>
        <w:t>EU-Afrika partnerskapet behandlades senast i EU-nämnden den 10 nov</w:t>
      </w:r>
      <w:r w:rsidR="00AE2E26">
        <w:rPr>
          <w:rFonts w:cstheme="majorHAnsi"/>
        </w:rPr>
        <w:t>ember</w:t>
      </w:r>
      <w:r w:rsidR="00AE2E26" w:rsidRPr="00AE2E26">
        <w:rPr>
          <w:rFonts w:cstheme="majorHAnsi"/>
        </w:rPr>
        <w:t xml:space="preserve"> inför FAC den 13 nov</w:t>
      </w:r>
      <w:r w:rsidR="00AE2E26">
        <w:rPr>
          <w:rFonts w:cstheme="majorHAnsi"/>
        </w:rPr>
        <w:t>ember</w:t>
      </w:r>
      <w:r w:rsidR="00AE2E26" w:rsidRPr="00AE2E26">
        <w:rPr>
          <w:rFonts w:cstheme="majorHAnsi"/>
        </w:rPr>
        <w:t xml:space="preserve"> i år.</w:t>
      </w:r>
    </w:p>
    <w:p w14:paraId="558D7741" w14:textId="23B9E691" w:rsidR="00AE2E26" w:rsidRDefault="00AE2E26" w:rsidP="00AE2E26">
      <w:pPr>
        <w:tabs>
          <w:tab w:val="left" w:pos="1701"/>
          <w:tab w:val="left" w:pos="3600"/>
          <w:tab w:val="left" w:pos="5387"/>
        </w:tabs>
        <w:spacing w:after="0"/>
        <w:rPr>
          <w:rFonts w:asciiTheme="majorHAnsi" w:hAnsiTheme="majorHAnsi" w:cstheme="majorHAnsi"/>
          <w:sz w:val="24"/>
          <w:szCs w:val="24"/>
        </w:rPr>
      </w:pPr>
    </w:p>
    <w:p w14:paraId="2F78B75B" w14:textId="1ABF3C96" w:rsidR="00AE2E26" w:rsidRDefault="00AE2E26" w:rsidP="00AE2E26">
      <w:pPr>
        <w:pStyle w:val="Rubrik1"/>
        <w:spacing w:before="0" w:after="0"/>
      </w:pPr>
      <w:r w:rsidRPr="00AE2E26">
        <w:t xml:space="preserve">Att uppnå välstånd genom handel och investeringar </w:t>
      </w:r>
    </w:p>
    <w:p w14:paraId="6B836195" w14:textId="77777777" w:rsidR="00AE2E26" w:rsidRDefault="00AE2E26" w:rsidP="00AE2E26">
      <w:pPr>
        <w:spacing w:after="0"/>
        <w:rPr>
          <w:rFonts w:cstheme="majorHAnsi"/>
          <w:b/>
        </w:rPr>
      </w:pPr>
    </w:p>
    <w:p w14:paraId="34F7C34D" w14:textId="5F697391" w:rsidR="00AE2E26" w:rsidRPr="00AE2E26" w:rsidRDefault="00AE2E26" w:rsidP="00AE2E26">
      <w:pPr>
        <w:rPr>
          <w:rFonts w:cstheme="majorHAnsi"/>
          <w:b/>
        </w:rPr>
      </w:pPr>
      <w:r w:rsidRPr="00AE2E26">
        <w:rPr>
          <w:rFonts w:cstheme="majorHAnsi"/>
          <w:b/>
        </w:rPr>
        <w:t>Diskussions- och beslutspunkt</w:t>
      </w:r>
    </w:p>
    <w:p w14:paraId="200C398A" w14:textId="103BB199" w:rsidR="00AE2E26" w:rsidRPr="00AE2E26" w:rsidRDefault="00AE2E26" w:rsidP="00AE2E26">
      <w:pPr>
        <w:rPr>
          <w:rFonts w:cstheme="majorHAnsi"/>
          <w:b/>
        </w:rPr>
      </w:pPr>
      <w:r w:rsidRPr="00AE2E26">
        <w:rPr>
          <w:rFonts w:cstheme="majorHAnsi"/>
          <w:b/>
        </w:rPr>
        <w:t xml:space="preserve">Ansvarigt statsråd: </w:t>
      </w:r>
      <w:r w:rsidRPr="00AE2E26">
        <w:rPr>
          <w:rFonts w:cstheme="majorHAnsi"/>
        </w:rPr>
        <w:t xml:space="preserve">Isabella </w:t>
      </w:r>
      <w:proofErr w:type="spellStart"/>
      <w:r w:rsidRPr="00AE2E26">
        <w:rPr>
          <w:rFonts w:cstheme="majorHAnsi"/>
        </w:rPr>
        <w:t>Lövin</w:t>
      </w:r>
      <w:proofErr w:type="spellEnd"/>
    </w:p>
    <w:p w14:paraId="10083170" w14:textId="36EB5A73" w:rsidR="00AE2E26" w:rsidRPr="00AE2E26" w:rsidRDefault="00AE2E26" w:rsidP="00AE2E26">
      <w:pPr>
        <w:rPr>
          <w:rFonts w:cstheme="majorHAnsi"/>
        </w:rPr>
      </w:pPr>
      <w:r w:rsidRPr="00AE2E26">
        <w:rPr>
          <w:rFonts w:cstheme="majorHAnsi"/>
          <w:b/>
        </w:rPr>
        <w:t>Förslagets innehåll:</w:t>
      </w:r>
      <w:r w:rsidRPr="00AE2E26">
        <w:rPr>
          <w:rFonts w:cstheme="majorHAnsi"/>
        </w:rPr>
        <w:t xml:space="preserve"> Rådet förväntas diskutera handelsrelaterat utvecklingssamarbete, </w:t>
      </w:r>
      <w:proofErr w:type="spellStart"/>
      <w:r w:rsidRPr="00AE2E26">
        <w:rPr>
          <w:rFonts w:cstheme="majorHAnsi"/>
        </w:rPr>
        <w:t>Aid</w:t>
      </w:r>
      <w:proofErr w:type="spellEnd"/>
      <w:r w:rsidRPr="00AE2E26">
        <w:rPr>
          <w:rFonts w:cstheme="majorHAnsi"/>
        </w:rPr>
        <w:t xml:space="preserve"> for </w:t>
      </w:r>
      <w:proofErr w:type="spellStart"/>
      <w:r w:rsidRPr="00AE2E26">
        <w:rPr>
          <w:rFonts w:cstheme="majorHAnsi"/>
        </w:rPr>
        <w:t>Trade</w:t>
      </w:r>
      <w:proofErr w:type="spellEnd"/>
      <w:r w:rsidRPr="00AE2E26">
        <w:rPr>
          <w:rFonts w:cstheme="majorHAnsi"/>
        </w:rPr>
        <w:t xml:space="preserve">, med utgångspunkt i kommissionens meddelande om en reviderad EU-strategi för </w:t>
      </w:r>
      <w:proofErr w:type="spellStart"/>
      <w:r w:rsidRPr="00AE2E26">
        <w:rPr>
          <w:rFonts w:cstheme="majorHAnsi"/>
        </w:rPr>
        <w:t>Aid</w:t>
      </w:r>
      <w:proofErr w:type="spellEnd"/>
      <w:r w:rsidRPr="00AE2E26">
        <w:rPr>
          <w:rFonts w:cstheme="majorHAnsi"/>
        </w:rPr>
        <w:t xml:space="preserve"> for </w:t>
      </w:r>
      <w:proofErr w:type="spellStart"/>
      <w:r w:rsidRPr="00AE2E26">
        <w:rPr>
          <w:rFonts w:cstheme="majorHAnsi"/>
        </w:rPr>
        <w:t>Trade</w:t>
      </w:r>
      <w:proofErr w:type="spellEnd"/>
      <w:r w:rsidRPr="00AE2E26">
        <w:rPr>
          <w:rFonts w:cstheme="majorHAnsi"/>
        </w:rPr>
        <w:t xml:space="preserve">, som antogs den 13 november. Strategin har uppdaterats i ljuset av förändringar i omvärlden sedan den förra strategin antogs 2007, såsom det ändrade handelspolitiska landskapet, nya mål och förutsättningar för arbetet för en globalt hållbar utveckling genom Agenda 2030 och Parisavtalet samt antagandet av </w:t>
      </w:r>
      <w:proofErr w:type="spellStart"/>
      <w:r w:rsidRPr="00AE2E26">
        <w:rPr>
          <w:rFonts w:cstheme="majorHAnsi"/>
        </w:rPr>
        <w:t>European</w:t>
      </w:r>
      <w:proofErr w:type="spellEnd"/>
      <w:r w:rsidRPr="00AE2E26">
        <w:rPr>
          <w:rFonts w:cstheme="majorHAnsi"/>
        </w:rPr>
        <w:t xml:space="preserve"> Consensus for </w:t>
      </w:r>
      <w:proofErr w:type="spellStart"/>
      <w:r w:rsidRPr="00AE2E26">
        <w:rPr>
          <w:rFonts w:cstheme="majorHAnsi"/>
        </w:rPr>
        <w:t>Development</w:t>
      </w:r>
      <w:proofErr w:type="spellEnd"/>
      <w:r w:rsidRPr="00AE2E26">
        <w:rPr>
          <w:rFonts w:cstheme="majorHAnsi"/>
        </w:rPr>
        <w:t>, policydokumentet för EU:s u</w:t>
      </w:r>
      <w:r w:rsidR="001E63B1">
        <w:rPr>
          <w:rFonts w:cstheme="majorHAnsi"/>
        </w:rPr>
        <w:t>tvecklingssamarbete</w:t>
      </w:r>
      <w:r w:rsidRPr="00AE2E26">
        <w:rPr>
          <w:rFonts w:cstheme="majorHAnsi"/>
        </w:rPr>
        <w:t xml:space="preserve">. Rådsslutsatser förutses om den reviderade EU-strategin för </w:t>
      </w:r>
      <w:proofErr w:type="spellStart"/>
      <w:r w:rsidRPr="00AE2E26">
        <w:rPr>
          <w:rFonts w:cstheme="majorHAnsi"/>
        </w:rPr>
        <w:t>Aid</w:t>
      </w:r>
      <w:proofErr w:type="spellEnd"/>
      <w:r w:rsidRPr="00AE2E26">
        <w:rPr>
          <w:rFonts w:cstheme="majorHAnsi"/>
        </w:rPr>
        <w:t xml:space="preserve"> for </w:t>
      </w:r>
      <w:proofErr w:type="spellStart"/>
      <w:r w:rsidRPr="00AE2E26">
        <w:rPr>
          <w:rFonts w:cstheme="majorHAnsi"/>
        </w:rPr>
        <w:t>Trade</w:t>
      </w:r>
      <w:proofErr w:type="spellEnd"/>
      <w:r w:rsidRPr="00AE2E26">
        <w:rPr>
          <w:rFonts w:cstheme="majorHAnsi"/>
        </w:rPr>
        <w:t xml:space="preserve">. </w:t>
      </w:r>
    </w:p>
    <w:p w14:paraId="05BB8E38" w14:textId="3F614659" w:rsidR="00AE2E26" w:rsidRPr="00AE2E26" w:rsidRDefault="00AE2E26" w:rsidP="00AE2E26">
      <w:pPr>
        <w:rPr>
          <w:rFonts w:cstheme="majorHAnsi"/>
        </w:rPr>
      </w:pPr>
      <w:r w:rsidRPr="00AE2E26">
        <w:rPr>
          <w:rFonts w:cstheme="majorHAnsi"/>
          <w:b/>
        </w:rPr>
        <w:t>Förslag till svensk ståndpunkt:</w:t>
      </w:r>
      <w:r w:rsidRPr="00AE2E26">
        <w:rPr>
          <w:rFonts w:cstheme="majorHAnsi"/>
        </w:rPr>
        <w:t xml:space="preserve"> Handel är ett centralt verktyg för hållbar ekonomisk tillväxt och fattigdomsbekämpning. För att länder ska kunna dra nytta av de möjligheter som handel ger kan komp</w:t>
      </w:r>
      <w:r>
        <w:rPr>
          <w:rFonts w:cstheme="majorHAnsi"/>
        </w:rPr>
        <w:t>letterande insatser behövas. R</w:t>
      </w:r>
      <w:r w:rsidRPr="00AE2E26">
        <w:rPr>
          <w:rFonts w:cstheme="majorHAnsi"/>
        </w:rPr>
        <w:t xml:space="preserve">egeringen verkar för fri och rättvis handel både genom handelspolitiken </w:t>
      </w:r>
      <w:proofErr w:type="gramStart"/>
      <w:r w:rsidRPr="00AE2E26">
        <w:rPr>
          <w:rFonts w:cstheme="majorHAnsi"/>
        </w:rPr>
        <w:t>och</w:t>
      </w:r>
      <w:proofErr w:type="gramEnd"/>
      <w:r w:rsidRPr="00AE2E26">
        <w:rPr>
          <w:rFonts w:cstheme="majorHAnsi"/>
        </w:rPr>
        <w:t xml:space="preserve"> utvecklingssamarbetet. Regeringen lägger stor vikt vid det handelsrelaterade utvecklingssamarbetet. Sverige är den femte största givaren av </w:t>
      </w:r>
      <w:proofErr w:type="spellStart"/>
      <w:r w:rsidRPr="00AE2E26">
        <w:rPr>
          <w:rFonts w:cstheme="majorHAnsi"/>
        </w:rPr>
        <w:t>Aid</w:t>
      </w:r>
      <w:proofErr w:type="spellEnd"/>
      <w:r w:rsidRPr="00AE2E26">
        <w:rPr>
          <w:rFonts w:cstheme="majorHAnsi"/>
        </w:rPr>
        <w:t xml:space="preserve"> for </w:t>
      </w:r>
      <w:proofErr w:type="spellStart"/>
      <w:r w:rsidRPr="00AE2E26">
        <w:rPr>
          <w:rFonts w:cstheme="majorHAnsi"/>
        </w:rPr>
        <w:t>Trade</w:t>
      </w:r>
      <w:proofErr w:type="spellEnd"/>
      <w:r w:rsidRPr="00AE2E26">
        <w:rPr>
          <w:rFonts w:cstheme="majorHAnsi"/>
        </w:rPr>
        <w:t xml:space="preserve"> i EU. </w:t>
      </w:r>
    </w:p>
    <w:p w14:paraId="074BB53E" w14:textId="39FC4AE2" w:rsidR="00AE2E26" w:rsidRPr="00AE2E26" w:rsidRDefault="00AE2E26" w:rsidP="00AE2E26">
      <w:pPr>
        <w:rPr>
          <w:rFonts w:cstheme="majorHAnsi"/>
        </w:rPr>
      </w:pPr>
      <w:r w:rsidRPr="00AE2E26">
        <w:rPr>
          <w:rFonts w:cstheme="majorHAnsi"/>
        </w:rPr>
        <w:t xml:space="preserve">Regeringen välkomnar den reviderade EU-strategin för </w:t>
      </w:r>
      <w:proofErr w:type="spellStart"/>
      <w:r w:rsidRPr="00AE2E26">
        <w:rPr>
          <w:rFonts w:cstheme="majorHAnsi"/>
        </w:rPr>
        <w:t>Aid</w:t>
      </w:r>
      <w:proofErr w:type="spellEnd"/>
      <w:r w:rsidRPr="00AE2E26">
        <w:rPr>
          <w:rFonts w:cstheme="majorHAnsi"/>
        </w:rPr>
        <w:t xml:space="preserve"> for </w:t>
      </w:r>
      <w:proofErr w:type="spellStart"/>
      <w:r w:rsidRPr="00AE2E26">
        <w:rPr>
          <w:rFonts w:cstheme="majorHAnsi"/>
        </w:rPr>
        <w:t>Trade</w:t>
      </w:r>
      <w:proofErr w:type="spellEnd"/>
      <w:r w:rsidRPr="00AE2E26">
        <w:rPr>
          <w:rFonts w:cstheme="majorHAnsi"/>
        </w:rPr>
        <w:t xml:space="preserve">. EU och medlemsstaterna är tillsammans världens största givare av </w:t>
      </w:r>
      <w:proofErr w:type="spellStart"/>
      <w:r w:rsidRPr="00AE2E26">
        <w:rPr>
          <w:rFonts w:cstheme="majorHAnsi"/>
        </w:rPr>
        <w:t>Aid</w:t>
      </w:r>
      <w:proofErr w:type="spellEnd"/>
      <w:r w:rsidRPr="00AE2E26">
        <w:rPr>
          <w:rFonts w:cstheme="majorHAnsi"/>
        </w:rPr>
        <w:t xml:space="preserve"> for </w:t>
      </w:r>
      <w:proofErr w:type="spellStart"/>
      <w:r w:rsidRPr="00AE2E26">
        <w:rPr>
          <w:rFonts w:cstheme="majorHAnsi"/>
        </w:rPr>
        <w:t>Trade</w:t>
      </w:r>
      <w:proofErr w:type="spellEnd"/>
      <w:r w:rsidRPr="00AE2E26">
        <w:rPr>
          <w:rFonts w:cstheme="majorHAnsi"/>
        </w:rPr>
        <w:t xml:space="preserve"> </w:t>
      </w:r>
      <w:r w:rsidRPr="00AE2E26">
        <w:rPr>
          <w:rFonts w:cstheme="majorHAnsi"/>
        </w:rPr>
        <w:lastRenderedPageBreak/>
        <w:t xml:space="preserve">och det är viktigt att stödet är anpassat till de nya omständigheterna i världen, är koherent och tar sin utgångspunkt i bistånds- och utvecklingseffektivitet. Strategin återspeglar i hög grad svenska synpunkter som förts fram under processen. Det gäller till exempel jämställdhet, miljömässiga och sociala hållbarhetsfrågor samt klimat, som fått en tyngre och tydligare roll i den reviderade strategin. Det gäller också fokus på frågor som digitalisering, standardisering, handelsförenklingar och globala värdekedjor. Strategin eftersträvar också en mer övergripande ansats för ökad samstämmighet mellan olika politikområden, vilket stämmer överens med politiken för global utveckling (PGU).  </w:t>
      </w:r>
    </w:p>
    <w:p w14:paraId="7E74B627" w14:textId="77777777" w:rsidR="00AE2E26" w:rsidRPr="0057190D" w:rsidRDefault="00AE2E26" w:rsidP="00AE2E26">
      <w:pPr>
        <w:tabs>
          <w:tab w:val="left" w:pos="1701"/>
          <w:tab w:val="left" w:pos="3600"/>
          <w:tab w:val="left" w:pos="5387"/>
        </w:tabs>
        <w:rPr>
          <w:rFonts w:asciiTheme="majorHAnsi" w:hAnsiTheme="majorHAnsi" w:cstheme="majorHAnsi"/>
          <w:sz w:val="24"/>
          <w:szCs w:val="24"/>
        </w:rPr>
      </w:pPr>
    </w:p>
    <w:p w14:paraId="5E7D03EE" w14:textId="77777777" w:rsidR="00AE2E26" w:rsidRDefault="00AE2E26" w:rsidP="00AE2E26">
      <w:pPr>
        <w:keepNext/>
        <w:keepLines/>
        <w:spacing w:after="600"/>
        <w:contextualSpacing/>
        <w:rPr>
          <w:rFonts w:asciiTheme="majorHAnsi" w:eastAsiaTheme="majorEastAsia" w:hAnsiTheme="majorHAnsi" w:cstheme="majorHAnsi"/>
          <w:kern w:val="28"/>
          <w:sz w:val="24"/>
          <w:szCs w:val="24"/>
        </w:rPr>
      </w:pPr>
    </w:p>
    <w:p w14:paraId="7D0CB4C6" w14:textId="77777777" w:rsidR="00AE2E26" w:rsidRDefault="00AE2E26" w:rsidP="00AE2E26">
      <w:pPr>
        <w:keepNext/>
        <w:keepLines/>
        <w:spacing w:after="600"/>
        <w:contextualSpacing/>
        <w:rPr>
          <w:rFonts w:asciiTheme="majorHAnsi" w:eastAsiaTheme="majorEastAsia" w:hAnsiTheme="majorHAnsi" w:cstheme="majorHAnsi"/>
          <w:kern w:val="28"/>
          <w:sz w:val="24"/>
          <w:szCs w:val="24"/>
        </w:rPr>
      </w:pPr>
    </w:p>
    <w:p w14:paraId="6B7FFEAC" w14:textId="77777777" w:rsidR="00AE2E26" w:rsidRPr="00A9490D" w:rsidRDefault="00AE2E26" w:rsidP="00AE2E26">
      <w:pPr>
        <w:keepNext/>
        <w:keepLines/>
        <w:tabs>
          <w:tab w:val="left" w:pos="1701"/>
          <w:tab w:val="left" w:pos="3600"/>
          <w:tab w:val="left" w:pos="5387"/>
        </w:tabs>
        <w:spacing w:before="320" w:after="80"/>
        <w:contextualSpacing/>
        <w:outlineLvl w:val="0"/>
        <w:rPr>
          <w:rFonts w:asciiTheme="majorHAnsi" w:eastAsiaTheme="majorEastAsia" w:hAnsiTheme="majorHAnsi" w:cstheme="majorHAnsi"/>
          <w:kern w:val="28"/>
          <w:sz w:val="24"/>
          <w:szCs w:val="24"/>
        </w:rPr>
      </w:pPr>
    </w:p>
    <w:sectPr w:rsidR="00AE2E26" w:rsidRPr="00A9490D" w:rsidSect="00E7562B">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1B35E" w14:textId="77777777" w:rsidR="00682964" w:rsidRDefault="00682964" w:rsidP="00A87A54">
      <w:pPr>
        <w:spacing w:after="0" w:line="240" w:lineRule="auto"/>
      </w:pPr>
      <w:r>
        <w:separator/>
      </w:r>
    </w:p>
  </w:endnote>
  <w:endnote w:type="continuationSeparator" w:id="0">
    <w:p w14:paraId="4E6C1986" w14:textId="77777777" w:rsidR="00682964" w:rsidRDefault="00682964" w:rsidP="00A87A54">
      <w:pPr>
        <w:spacing w:after="0" w:line="240" w:lineRule="auto"/>
      </w:pPr>
      <w:r>
        <w:continuationSeparator/>
      </w:r>
    </w:p>
  </w:endnote>
  <w:endnote w:type="continuationNotice" w:id="1">
    <w:p w14:paraId="64BF5475" w14:textId="77777777" w:rsidR="00682964" w:rsidRDefault="006829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3F4709C" w14:textId="77777777" w:rsidTr="006A26EC">
      <w:trPr>
        <w:trHeight w:val="227"/>
        <w:jc w:val="right"/>
      </w:trPr>
      <w:tc>
        <w:tcPr>
          <w:tcW w:w="708" w:type="dxa"/>
          <w:vAlign w:val="bottom"/>
        </w:tcPr>
        <w:p w14:paraId="56910187" w14:textId="2BBDE2D2"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5244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52449">
            <w:rPr>
              <w:rStyle w:val="Sidnummer"/>
              <w:noProof/>
            </w:rPr>
            <w:t>4</w:t>
          </w:r>
          <w:r>
            <w:rPr>
              <w:rStyle w:val="Sidnummer"/>
            </w:rPr>
            <w:fldChar w:fldCharType="end"/>
          </w:r>
          <w:r>
            <w:rPr>
              <w:rStyle w:val="Sidnummer"/>
            </w:rPr>
            <w:t>)</w:t>
          </w:r>
        </w:p>
      </w:tc>
    </w:tr>
    <w:tr w:rsidR="005606BC" w:rsidRPr="00347E11" w14:paraId="07C6C92E" w14:textId="77777777" w:rsidTr="006A26EC">
      <w:trPr>
        <w:trHeight w:val="850"/>
        <w:jc w:val="right"/>
      </w:trPr>
      <w:tc>
        <w:tcPr>
          <w:tcW w:w="708" w:type="dxa"/>
          <w:vAlign w:val="bottom"/>
        </w:tcPr>
        <w:p w14:paraId="2390DEF9" w14:textId="77777777" w:rsidR="005606BC" w:rsidRPr="00347E11" w:rsidRDefault="005606BC" w:rsidP="005606BC">
          <w:pPr>
            <w:pStyle w:val="Sidfot"/>
            <w:spacing w:line="276" w:lineRule="auto"/>
            <w:jc w:val="right"/>
          </w:pPr>
        </w:p>
      </w:tc>
    </w:tr>
  </w:tbl>
  <w:p w14:paraId="7020B19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0A646B0" w14:textId="77777777" w:rsidTr="001F4302">
      <w:trPr>
        <w:trHeight w:val="510"/>
      </w:trPr>
      <w:tc>
        <w:tcPr>
          <w:tcW w:w="8525" w:type="dxa"/>
          <w:gridSpan w:val="2"/>
          <w:vAlign w:val="bottom"/>
        </w:tcPr>
        <w:p w14:paraId="7C4C27F8" w14:textId="77777777" w:rsidR="00347E11" w:rsidRPr="00347E11" w:rsidRDefault="00347E11" w:rsidP="00347E11">
          <w:pPr>
            <w:pStyle w:val="Sidfot"/>
            <w:rPr>
              <w:sz w:val="8"/>
            </w:rPr>
          </w:pPr>
        </w:p>
      </w:tc>
    </w:tr>
    <w:tr w:rsidR="00093408" w:rsidRPr="00EE3C0F" w14:paraId="76932E8B" w14:textId="77777777" w:rsidTr="00C26068">
      <w:trPr>
        <w:trHeight w:val="227"/>
      </w:trPr>
      <w:tc>
        <w:tcPr>
          <w:tcW w:w="4074" w:type="dxa"/>
        </w:tcPr>
        <w:p w14:paraId="55F28F80" w14:textId="77777777" w:rsidR="00347E11" w:rsidRPr="00F53AEA" w:rsidRDefault="00347E11" w:rsidP="00C26068">
          <w:pPr>
            <w:pStyle w:val="Sidfot"/>
            <w:spacing w:line="276" w:lineRule="auto"/>
          </w:pPr>
        </w:p>
      </w:tc>
      <w:tc>
        <w:tcPr>
          <w:tcW w:w="4451" w:type="dxa"/>
        </w:tcPr>
        <w:p w14:paraId="5577F8DE" w14:textId="77777777" w:rsidR="00093408" w:rsidRPr="00F53AEA" w:rsidRDefault="00093408" w:rsidP="00F53AEA">
          <w:pPr>
            <w:pStyle w:val="Sidfot"/>
            <w:spacing w:line="276" w:lineRule="auto"/>
          </w:pPr>
        </w:p>
      </w:tc>
    </w:tr>
  </w:tbl>
  <w:p w14:paraId="076D78C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5A149" w14:textId="77777777" w:rsidR="00682964" w:rsidRDefault="00682964" w:rsidP="00A87A54">
      <w:pPr>
        <w:spacing w:after="0" w:line="240" w:lineRule="auto"/>
      </w:pPr>
      <w:r>
        <w:separator/>
      </w:r>
    </w:p>
  </w:footnote>
  <w:footnote w:type="continuationSeparator" w:id="0">
    <w:p w14:paraId="093DD804" w14:textId="77777777" w:rsidR="00682964" w:rsidRDefault="00682964" w:rsidP="00A87A54">
      <w:pPr>
        <w:spacing w:after="0" w:line="240" w:lineRule="auto"/>
      </w:pPr>
      <w:r>
        <w:continuationSeparator/>
      </w:r>
    </w:p>
  </w:footnote>
  <w:footnote w:type="continuationNotice" w:id="1">
    <w:p w14:paraId="7CEE9220" w14:textId="77777777" w:rsidR="00682964" w:rsidRDefault="0068296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7562B" w14:paraId="1243D0FF" w14:textId="77777777" w:rsidTr="00C93EBA">
      <w:trPr>
        <w:trHeight w:val="227"/>
      </w:trPr>
      <w:tc>
        <w:tcPr>
          <w:tcW w:w="5534" w:type="dxa"/>
        </w:tcPr>
        <w:p w14:paraId="551CE9D2" w14:textId="77777777" w:rsidR="00E7562B" w:rsidRPr="007D73AB" w:rsidRDefault="00E7562B">
          <w:pPr>
            <w:pStyle w:val="Sidhuvud"/>
          </w:pPr>
        </w:p>
      </w:tc>
      <w:tc>
        <w:tcPr>
          <w:tcW w:w="3170" w:type="dxa"/>
          <w:vAlign w:val="bottom"/>
        </w:tcPr>
        <w:p w14:paraId="514304B0" w14:textId="77777777" w:rsidR="00E7562B" w:rsidRPr="007D73AB" w:rsidRDefault="00E7562B" w:rsidP="00340DE0">
          <w:pPr>
            <w:pStyle w:val="Sidhuvud"/>
          </w:pPr>
        </w:p>
      </w:tc>
      <w:tc>
        <w:tcPr>
          <w:tcW w:w="1134" w:type="dxa"/>
        </w:tcPr>
        <w:p w14:paraId="1317C741" w14:textId="77777777" w:rsidR="00E7562B" w:rsidRDefault="00E7562B" w:rsidP="005A703A">
          <w:pPr>
            <w:pStyle w:val="Sidhuvud"/>
          </w:pPr>
        </w:p>
      </w:tc>
    </w:tr>
    <w:tr w:rsidR="00E7562B" w14:paraId="7D9345FB" w14:textId="77777777" w:rsidTr="00C93EBA">
      <w:trPr>
        <w:trHeight w:val="1928"/>
      </w:trPr>
      <w:tc>
        <w:tcPr>
          <w:tcW w:w="5534" w:type="dxa"/>
        </w:tcPr>
        <w:p w14:paraId="4EB58BF2" w14:textId="77777777" w:rsidR="00E7562B" w:rsidRPr="00340DE0" w:rsidRDefault="00E7562B" w:rsidP="00340DE0">
          <w:pPr>
            <w:pStyle w:val="Sidhuvud"/>
          </w:pPr>
          <w:bookmarkStart w:id="2" w:name="Logo"/>
          <w:bookmarkEnd w:id="2"/>
          <w:r>
            <w:rPr>
              <w:noProof/>
              <w:lang w:eastAsia="sv-SE"/>
            </w:rPr>
            <w:drawing>
              <wp:inline distT="0" distB="0" distL="0" distR="0" wp14:anchorId="30F6E8A3" wp14:editId="0B477EA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placeholder>
              <w:docPart w:val="A349DB1D049B49A6B2D763A3415A3F11"/>
            </w:placeholder>
            <w:dataBinding w:prefixMappings="xmlns:ns0='http://lp/documentinfo/RK' " w:xpath="/ns0:DocumentInfo[1]/ns0:BaseInfo[1]/ns0:DocTypeShowName[1]" w:storeItemID="{1309FF61-CC20-4046-996D-682A571A861C}"/>
            <w:text/>
          </w:sdtPr>
          <w:sdtEndPr/>
          <w:sdtContent>
            <w:p w14:paraId="25C69D6E" w14:textId="77777777" w:rsidR="00E7562B" w:rsidRPr="00710A6C" w:rsidRDefault="00E7562B" w:rsidP="00EE3C0F">
              <w:pPr>
                <w:pStyle w:val="Sidhuvud"/>
                <w:rPr>
                  <w:b/>
                </w:rPr>
              </w:pPr>
              <w:r>
                <w:rPr>
                  <w:b/>
                </w:rPr>
                <w:t>Kommenterad dagordning</w:t>
              </w:r>
            </w:p>
          </w:sdtContent>
        </w:sdt>
        <w:sdt>
          <w:sdtPr>
            <w:alias w:val="Extra1"/>
            <w:tag w:val="ccRK"/>
            <w:id w:val="2111156595"/>
            <w:placeholder>
              <w:docPart w:val="A024470B59D74FB99C9A099EF027A1A7"/>
            </w:placeholder>
            <w:dataBinding w:prefixMappings="xmlns:ns0='http://lp/documentinfo/RK' " w:xpath="/ns0:DocumentInfo[1]/ns0:BaseInfo[1]/ns0:Extra1[1]" w:storeItemID="{1309FF61-CC20-4046-996D-682A571A861C}"/>
            <w:text/>
          </w:sdtPr>
          <w:sdtEndPr/>
          <w:sdtContent>
            <w:p w14:paraId="4F92489F" w14:textId="77777777" w:rsidR="00E7562B" w:rsidRDefault="00E212D4" w:rsidP="00EE3C0F">
              <w:pPr>
                <w:pStyle w:val="Sidhuvud"/>
              </w:pPr>
              <w:r>
                <w:t>Minister</w:t>
              </w:r>
              <w:r w:rsidR="00E7562B">
                <w:t>rådet</w:t>
              </w:r>
            </w:p>
          </w:sdtContent>
        </w:sdt>
        <w:p w14:paraId="39F8D66D" w14:textId="77777777" w:rsidR="00E7562B" w:rsidRDefault="00E7562B" w:rsidP="00EE3C0F">
          <w:pPr>
            <w:pStyle w:val="Sidhuvud"/>
          </w:pPr>
        </w:p>
        <w:sdt>
          <w:sdtPr>
            <w:alias w:val="HeaderDate"/>
            <w:tag w:val="ccRKShow_HeaderDate"/>
            <w:id w:val="559370049"/>
            <w:placeholder>
              <w:docPart w:val="CDC7FFF17B4B49FABF8623ED69FA9A87"/>
            </w:placeholder>
            <w:dataBinding w:prefixMappings="xmlns:ns0='http://lp/documentinfo/RK' " w:xpath="/ns0:DocumentInfo[1]/ns0:BaseInfo[1]/ns0:HeaderDate[1]" w:storeItemID="{1309FF61-CC20-4046-996D-682A571A861C}"/>
            <w:date w:fullDate="2017-12-01T00:00:00Z">
              <w:dateFormat w:val="yyyy-MM-dd"/>
              <w:lid w:val="sv-SE"/>
              <w:storeMappedDataAs w:val="dateTime"/>
              <w:calendar w:val="gregorian"/>
            </w:date>
          </w:sdtPr>
          <w:sdtEndPr/>
          <w:sdtContent>
            <w:p w14:paraId="1A46E532" w14:textId="70E22D59" w:rsidR="00E7562B" w:rsidRDefault="00B568E4" w:rsidP="00EE3C0F">
              <w:pPr>
                <w:pStyle w:val="Sidhuvud"/>
              </w:pPr>
              <w:r>
                <w:t>2017-12</w:t>
              </w:r>
              <w:r w:rsidR="00B2343D">
                <w:t>-</w:t>
              </w:r>
              <w:r>
                <w:t>01</w:t>
              </w:r>
            </w:p>
          </w:sdtContent>
        </w:sdt>
        <w:p w14:paraId="2CD38196" w14:textId="77777777" w:rsidR="00E7562B" w:rsidRDefault="00E7562B" w:rsidP="00EE3C0F">
          <w:pPr>
            <w:pStyle w:val="Sidhuvud"/>
          </w:pPr>
        </w:p>
        <w:sdt>
          <w:sdtPr>
            <w:alias w:val="DocNumber"/>
            <w:tag w:val="DocNumber"/>
            <w:id w:val="1949270638"/>
            <w:placeholder>
              <w:docPart w:val="384603B2E6A14D45AF125CEEB2ACB433"/>
            </w:placeholder>
            <w:showingPlcHdr/>
            <w:dataBinding w:prefixMappings="xmlns:ns0='http://lp/documentinfo/RK' " w:xpath="/ns0:DocumentInfo[1]/ns0:BaseInfo[1]/ns0:DocNumber[1]" w:storeItemID="{1309FF61-CC20-4046-996D-682A571A861C}"/>
            <w:text/>
          </w:sdtPr>
          <w:sdtEndPr/>
          <w:sdtContent>
            <w:p w14:paraId="491F29D7" w14:textId="77777777" w:rsidR="00E7562B" w:rsidRDefault="00E7562B" w:rsidP="00EE3C0F">
              <w:pPr>
                <w:pStyle w:val="Sidhuvud"/>
              </w:pPr>
              <w:r>
                <w:rPr>
                  <w:rStyle w:val="Platshllartext"/>
                </w:rPr>
                <w:t xml:space="preserve"> </w:t>
              </w:r>
            </w:p>
          </w:sdtContent>
        </w:sdt>
        <w:p w14:paraId="4B94E87C" w14:textId="793BB31C" w:rsidR="00E7562B" w:rsidRPr="00A94F6C" w:rsidRDefault="00E7562B" w:rsidP="00EE3C0F">
          <w:pPr>
            <w:pStyle w:val="Sidhuvud"/>
            <w:rPr>
              <w:b/>
            </w:rPr>
          </w:pPr>
        </w:p>
      </w:tc>
      <w:tc>
        <w:tcPr>
          <w:tcW w:w="1134" w:type="dxa"/>
        </w:tcPr>
        <w:p w14:paraId="2AA7AC8C" w14:textId="77777777" w:rsidR="00E7562B" w:rsidRPr="0094502D" w:rsidRDefault="00E7562B" w:rsidP="0094502D">
          <w:pPr>
            <w:pStyle w:val="Sidhuvud"/>
          </w:pPr>
        </w:p>
      </w:tc>
    </w:tr>
    <w:tr w:rsidR="00E7562B" w14:paraId="6A581DE1" w14:textId="77777777" w:rsidTr="00C93EBA">
      <w:trPr>
        <w:trHeight w:val="2268"/>
      </w:trPr>
      <w:tc>
        <w:tcPr>
          <w:tcW w:w="5534" w:type="dxa"/>
          <w:tcMar>
            <w:right w:w="1134" w:type="dxa"/>
          </w:tcMar>
        </w:tcPr>
        <w:sdt>
          <w:sdtPr>
            <w:rPr>
              <w:b/>
            </w:rPr>
            <w:alias w:val="SenderText"/>
            <w:tag w:val="ccRK"/>
            <w:id w:val="-754204552"/>
            <w:placeholder>
              <w:docPart w:val="800F073780AD4EDDBB1591AE746ECA74"/>
            </w:placeholder>
          </w:sdtPr>
          <w:sdtEndPr>
            <w:rPr>
              <w:b w:val="0"/>
            </w:rPr>
          </w:sdtEndPr>
          <w:sdtContent>
            <w:p w14:paraId="15F0A732" w14:textId="77777777" w:rsidR="00E7562B" w:rsidRPr="00E7562B" w:rsidRDefault="00E7562B" w:rsidP="00340DE0">
              <w:pPr>
                <w:pStyle w:val="Sidhuvud"/>
                <w:rPr>
                  <w:b/>
                </w:rPr>
              </w:pPr>
              <w:r w:rsidRPr="00E7562B">
                <w:rPr>
                  <w:b/>
                </w:rPr>
                <w:t>Utrikesdepartementet</w:t>
              </w:r>
            </w:p>
            <w:p w14:paraId="4C4AEA20" w14:textId="77777777" w:rsidR="00E7562B" w:rsidRDefault="00E7562B" w:rsidP="00340DE0">
              <w:pPr>
                <w:pStyle w:val="Sidhuvud"/>
              </w:pPr>
              <w:r w:rsidRPr="00E7562B">
                <w:t>Europakorrespondentenheten</w:t>
              </w:r>
            </w:p>
          </w:sdtContent>
        </w:sdt>
        <w:sdt>
          <w:sdtPr>
            <w:alias w:val="Avsändare"/>
            <w:tag w:val="customShowAvs"/>
            <w:id w:val="599153983"/>
            <w:placeholder>
              <w:docPart w:val="81123942DF8B4DA48BEAA50A570F126D"/>
            </w:placeholder>
            <w:showingPlcHdr/>
          </w:sdtPr>
          <w:sdtEndPr/>
          <w:sdtContent>
            <w:p w14:paraId="7104B9F8" w14:textId="77777777" w:rsidR="00E7562B" w:rsidRDefault="00E7562B" w:rsidP="00340DE0">
              <w:pPr>
                <w:pStyle w:val="Sidhuvud"/>
              </w:pPr>
              <w:r>
                <w:t xml:space="preserve"> </w:t>
              </w:r>
            </w:p>
          </w:sdtContent>
        </w:sdt>
        <w:p w14:paraId="5D5F51F5" w14:textId="77777777" w:rsidR="00E7562B" w:rsidRPr="00340DE0" w:rsidRDefault="00E7562B" w:rsidP="00340DE0">
          <w:pPr>
            <w:pStyle w:val="Sidhuvud"/>
          </w:pPr>
        </w:p>
      </w:tc>
      <w:tc>
        <w:tcPr>
          <w:tcW w:w="3170" w:type="dxa"/>
        </w:tcPr>
        <w:p w14:paraId="2CD80F61" w14:textId="77777777" w:rsidR="00E7562B" w:rsidRDefault="00E7562B" w:rsidP="00547B89">
          <w:pPr>
            <w:pStyle w:val="Sidhuvud"/>
          </w:pPr>
        </w:p>
      </w:tc>
      <w:tc>
        <w:tcPr>
          <w:tcW w:w="1134" w:type="dxa"/>
        </w:tcPr>
        <w:p w14:paraId="77D2BAE0" w14:textId="77777777" w:rsidR="00E7562B" w:rsidRDefault="00E7562B" w:rsidP="003E6020">
          <w:pPr>
            <w:pStyle w:val="Sidhuvud"/>
          </w:pPr>
        </w:p>
      </w:tc>
    </w:tr>
  </w:tbl>
  <w:p w14:paraId="517F4057"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D8717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FED4C912"/>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69DEC7D2"/>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92182E6E"/>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4E12BE7"/>
    <w:multiLevelType w:val="hybridMultilevel"/>
    <w:tmpl w:val="219830D6"/>
    <w:lvl w:ilvl="0" w:tplc="D6E6E89A">
      <w:start w:val="3"/>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151B5490"/>
    <w:multiLevelType w:val="multilevel"/>
    <w:tmpl w:val="1B563932"/>
    <w:numStyleLink w:val="RKNumreradlista"/>
  </w:abstractNum>
  <w:abstractNum w:abstractNumId="16">
    <w:nsid w:val="1F88532F"/>
    <w:multiLevelType w:val="multilevel"/>
    <w:tmpl w:val="1B563932"/>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40D72C2F"/>
    <w:multiLevelType w:val="multilevel"/>
    <w:tmpl w:val="E2FEA49E"/>
    <w:styleLink w:val="RKNumreraderubriker"/>
    <w:lvl w:ilvl="0">
      <w:start w:val="1"/>
      <w:numFmt w:val="decimal"/>
      <w:pStyle w:val="Rubrik1"/>
      <w:suff w:val="nothing"/>
      <w:lvlText w:val="%1.   "/>
      <w:lvlJc w:val="left"/>
      <w:pPr>
        <w:ind w:left="284"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20"/>
  </w:num>
  <w:num w:numId="22">
    <w:abstractNumId w:val="15"/>
  </w:num>
  <w:num w:numId="23">
    <w:abstractNumId w:val="27"/>
  </w:num>
  <w:num w:numId="24">
    <w:abstractNumId w:val="28"/>
  </w:num>
  <w:num w:numId="25">
    <w:abstractNumId w:val="38"/>
  </w:num>
  <w:num w:numId="26">
    <w:abstractNumId w:val="24"/>
  </w:num>
  <w:num w:numId="27">
    <w:abstractNumId w:val="35"/>
  </w:num>
  <w:num w:numId="28">
    <w:abstractNumId w:val="19"/>
  </w:num>
  <w:num w:numId="29">
    <w:abstractNumId w:val="17"/>
  </w:num>
  <w:num w:numId="30">
    <w:abstractNumId w:val="36"/>
  </w:num>
  <w:num w:numId="31">
    <w:abstractNumId w:val="16"/>
  </w:num>
  <w:num w:numId="32">
    <w:abstractNumId w:val="29"/>
  </w:num>
  <w:num w:numId="33">
    <w:abstractNumId w:val="33"/>
  </w:num>
  <w:num w:numId="34">
    <w:abstractNumId w:val="39"/>
  </w:num>
  <w:num w:numId="35">
    <w:abstractNumId w:val="26"/>
  </w:num>
  <w:num w:numId="36">
    <w:abstractNumId w:val="1"/>
  </w:num>
  <w:num w:numId="37">
    <w:abstractNumId w:val="0"/>
  </w:num>
  <w:num w:numId="38">
    <w:abstractNumId w:val="5"/>
  </w:num>
  <w:num w:numId="39">
    <w:abstractNumId w:val="4"/>
  </w:num>
  <w:num w:numId="40">
    <w:abstractNumId w:val="32"/>
  </w:num>
  <w:num w:numId="41">
    <w:abstractNumId w:val="3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62B"/>
    <w:rsid w:val="00004D5C"/>
    <w:rsid w:val="00005F68"/>
    <w:rsid w:val="00007BFA"/>
    <w:rsid w:val="00012B00"/>
    <w:rsid w:val="00021C89"/>
    <w:rsid w:val="00026711"/>
    <w:rsid w:val="0003006E"/>
    <w:rsid w:val="000328F8"/>
    <w:rsid w:val="00035890"/>
    <w:rsid w:val="00041EDC"/>
    <w:rsid w:val="00057434"/>
    <w:rsid w:val="00057FE0"/>
    <w:rsid w:val="000757FC"/>
    <w:rsid w:val="0008220B"/>
    <w:rsid w:val="0008379A"/>
    <w:rsid w:val="000861DF"/>
    <w:rsid w:val="000862E0"/>
    <w:rsid w:val="00086C8A"/>
    <w:rsid w:val="0009284B"/>
    <w:rsid w:val="00092A19"/>
    <w:rsid w:val="00093408"/>
    <w:rsid w:val="0009435C"/>
    <w:rsid w:val="00094B90"/>
    <w:rsid w:val="000A3C1D"/>
    <w:rsid w:val="000B4FF7"/>
    <w:rsid w:val="000C61D1"/>
    <w:rsid w:val="000C7958"/>
    <w:rsid w:val="000D0E0F"/>
    <w:rsid w:val="000E12D9"/>
    <w:rsid w:val="000F00B8"/>
    <w:rsid w:val="00103755"/>
    <w:rsid w:val="001174CC"/>
    <w:rsid w:val="00121002"/>
    <w:rsid w:val="00125F86"/>
    <w:rsid w:val="00126465"/>
    <w:rsid w:val="00133CB3"/>
    <w:rsid w:val="001351CF"/>
    <w:rsid w:val="00142069"/>
    <w:rsid w:val="0015157D"/>
    <w:rsid w:val="00170CE4"/>
    <w:rsid w:val="00173126"/>
    <w:rsid w:val="0017417F"/>
    <w:rsid w:val="00192E34"/>
    <w:rsid w:val="001936E5"/>
    <w:rsid w:val="001A5484"/>
    <w:rsid w:val="001C0D58"/>
    <w:rsid w:val="001C4706"/>
    <w:rsid w:val="001C5DC9"/>
    <w:rsid w:val="001C71A9"/>
    <w:rsid w:val="001D0C51"/>
    <w:rsid w:val="001D47F5"/>
    <w:rsid w:val="001D54B7"/>
    <w:rsid w:val="001E63B1"/>
    <w:rsid w:val="001F0629"/>
    <w:rsid w:val="001F0736"/>
    <w:rsid w:val="001F4302"/>
    <w:rsid w:val="001F525B"/>
    <w:rsid w:val="001F570D"/>
    <w:rsid w:val="00204079"/>
    <w:rsid w:val="002062EC"/>
    <w:rsid w:val="00211B4E"/>
    <w:rsid w:val="00211B61"/>
    <w:rsid w:val="00213258"/>
    <w:rsid w:val="002143E7"/>
    <w:rsid w:val="00216C5B"/>
    <w:rsid w:val="00222258"/>
    <w:rsid w:val="00223AD6"/>
    <w:rsid w:val="002337C0"/>
    <w:rsid w:val="00233D52"/>
    <w:rsid w:val="002430A8"/>
    <w:rsid w:val="00247000"/>
    <w:rsid w:val="00257682"/>
    <w:rsid w:val="00260B56"/>
    <w:rsid w:val="00260D2D"/>
    <w:rsid w:val="00265068"/>
    <w:rsid w:val="00281106"/>
    <w:rsid w:val="00282D27"/>
    <w:rsid w:val="00292420"/>
    <w:rsid w:val="002A314A"/>
    <w:rsid w:val="002B4DA9"/>
    <w:rsid w:val="002C5E66"/>
    <w:rsid w:val="002C7996"/>
    <w:rsid w:val="002E4D3F"/>
    <w:rsid w:val="002F31DF"/>
    <w:rsid w:val="002F66A6"/>
    <w:rsid w:val="003050DB"/>
    <w:rsid w:val="00310561"/>
    <w:rsid w:val="003128E2"/>
    <w:rsid w:val="00312BD0"/>
    <w:rsid w:val="00326C03"/>
    <w:rsid w:val="00340DE0"/>
    <w:rsid w:val="00342327"/>
    <w:rsid w:val="003437FA"/>
    <w:rsid w:val="00347E11"/>
    <w:rsid w:val="00350C92"/>
    <w:rsid w:val="00367478"/>
    <w:rsid w:val="00370311"/>
    <w:rsid w:val="00370F9E"/>
    <w:rsid w:val="00380663"/>
    <w:rsid w:val="0038587E"/>
    <w:rsid w:val="003928DD"/>
    <w:rsid w:val="00392ED4"/>
    <w:rsid w:val="003A5969"/>
    <w:rsid w:val="003A5C58"/>
    <w:rsid w:val="003C6DD2"/>
    <w:rsid w:val="003C7BE0"/>
    <w:rsid w:val="003D0DD3"/>
    <w:rsid w:val="003D17EF"/>
    <w:rsid w:val="003D3535"/>
    <w:rsid w:val="003D5F21"/>
    <w:rsid w:val="003E18A9"/>
    <w:rsid w:val="003E6020"/>
    <w:rsid w:val="003F113A"/>
    <w:rsid w:val="003F371C"/>
    <w:rsid w:val="003F7BD4"/>
    <w:rsid w:val="0041223B"/>
    <w:rsid w:val="0042068E"/>
    <w:rsid w:val="00427D99"/>
    <w:rsid w:val="00444A4D"/>
    <w:rsid w:val="004540B2"/>
    <w:rsid w:val="004660C8"/>
    <w:rsid w:val="00472EBA"/>
    <w:rsid w:val="00474676"/>
    <w:rsid w:val="0047511B"/>
    <w:rsid w:val="00480EC3"/>
    <w:rsid w:val="00481725"/>
    <w:rsid w:val="0048317E"/>
    <w:rsid w:val="00483755"/>
    <w:rsid w:val="00485601"/>
    <w:rsid w:val="004865B8"/>
    <w:rsid w:val="00486C0D"/>
    <w:rsid w:val="00491796"/>
    <w:rsid w:val="00497D76"/>
    <w:rsid w:val="004A1FFB"/>
    <w:rsid w:val="004A2FE2"/>
    <w:rsid w:val="004B66DA"/>
    <w:rsid w:val="004C70EE"/>
    <w:rsid w:val="004E25CD"/>
    <w:rsid w:val="004E55BB"/>
    <w:rsid w:val="004E6C42"/>
    <w:rsid w:val="004E79DE"/>
    <w:rsid w:val="004F0448"/>
    <w:rsid w:val="004F6525"/>
    <w:rsid w:val="005043D5"/>
    <w:rsid w:val="00514936"/>
    <w:rsid w:val="0052127C"/>
    <w:rsid w:val="00521FA2"/>
    <w:rsid w:val="005250A7"/>
    <w:rsid w:val="005331D9"/>
    <w:rsid w:val="00534E08"/>
    <w:rsid w:val="00544738"/>
    <w:rsid w:val="005456E4"/>
    <w:rsid w:val="00547B89"/>
    <w:rsid w:val="00550858"/>
    <w:rsid w:val="00552449"/>
    <w:rsid w:val="00552615"/>
    <w:rsid w:val="0055357C"/>
    <w:rsid w:val="005606BC"/>
    <w:rsid w:val="00565E30"/>
    <w:rsid w:val="00567799"/>
    <w:rsid w:val="00571A0B"/>
    <w:rsid w:val="005850D7"/>
    <w:rsid w:val="00596E2B"/>
    <w:rsid w:val="005A21D8"/>
    <w:rsid w:val="005A4728"/>
    <w:rsid w:val="005A5193"/>
    <w:rsid w:val="005A6E65"/>
    <w:rsid w:val="005C24CB"/>
    <w:rsid w:val="005D61A8"/>
    <w:rsid w:val="005E2F29"/>
    <w:rsid w:val="005E4E79"/>
    <w:rsid w:val="00605CB7"/>
    <w:rsid w:val="00611556"/>
    <w:rsid w:val="006175D7"/>
    <w:rsid w:val="006208E5"/>
    <w:rsid w:val="00626E99"/>
    <w:rsid w:val="00631F82"/>
    <w:rsid w:val="00640285"/>
    <w:rsid w:val="00650080"/>
    <w:rsid w:val="00654B4D"/>
    <w:rsid w:val="006611B7"/>
    <w:rsid w:val="006628DA"/>
    <w:rsid w:val="00670A48"/>
    <w:rsid w:val="00672F6F"/>
    <w:rsid w:val="00674062"/>
    <w:rsid w:val="00677BC7"/>
    <w:rsid w:val="00682964"/>
    <w:rsid w:val="00693DE0"/>
    <w:rsid w:val="0069523C"/>
    <w:rsid w:val="006A1768"/>
    <w:rsid w:val="006B4A30"/>
    <w:rsid w:val="006B7569"/>
    <w:rsid w:val="006C28EE"/>
    <w:rsid w:val="006D158E"/>
    <w:rsid w:val="006D3188"/>
    <w:rsid w:val="006E08FC"/>
    <w:rsid w:val="006E311B"/>
    <w:rsid w:val="006F2588"/>
    <w:rsid w:val="007031C8"/>
    <w:rsid w:val="00710A6C"/>
    <w:rsid w:val="00712266"/>
    <w:rsid w:val="00726999"/>
    <w:rsid w:val="007411B0"/>
    <w:rsid w:val="00750C93"/>
    <w:rsid w:val="00757B3B"/>
    <w:rsid w:val="00763327"/>
    <w:rsid w:val="00766902"/>
    <w:rsid w:val="00773075"/>
    <w:rsid w:val="00782B3F"/>
    <w:rsid w:val="00782B49"/>
    <w:rsid w:val="00792EEA"/>
    <w:rsid w:val="0079641B"/>
    <w:rsid w:val="007A1887"/>
    <w:rsid w:val="007A629C"/>
    <w:rsid w:val="007A72C7"/>
    <w:rsid w:val="007C2C8A"/>
    <w:rsid w:val="007C44FF"/>
    <w:rsid w:val="007C7BDB"/>
    <w:rsid w:val="007D148C"/>
    <w:rsid w:val="007D4A1F"/>
    <w:rsid w:val="007D73AB"/>
    <w:rsid w:val="007E46A3"/>
    <w:rsid w:val="00804C1B"/>
    <w:rsid w:val="00813981"/>
    <w:rsid w:val="008178E6"/>
    <w:rsid w:val="008375D5"/>
    <w:rsid w:val="00841269"/>
    <w:rsid w:val="0084297E"/>
    <w:rsid w:val="00845A98"/>
    <w:rsid w:val="00852211"/>
    <w:rsid w:val="00856710"/>
    <w:rsid w:val="008568D6"/>
    <w:rsid w:val="00860D14"/>
    <w:rsid w:val="00875DDD"/>
    <w:rsid w:val="00880C80"/>
    <w:rsid w:val="00891929"/>
    <w:rsid w:val="008A0A0D"/>
    <w:rsid w:val="008A7D23"/>
    <w:rsid w:val="008C562B"/>
    <w:rsid w:val="008C5A0D"/>
    <w:rsid w:val="008D1BB2"/>
    <w:rsid w:val="008D3090"/>
    <w:rsid w:val="008D4306"/>
    <w:rsid w:val="008D4508"/>
    <w:rsid w:val="008E77D6"/>
    <w:rsid w:val="008F5E61"/>
    <w:rsid w:val="00903FA9"/>
    <w:rsid w:val="00907AAD"/>
    <w:rsid w:val="0091053B"/>
    <w:rsid w:val="00930AA2"/>
    <w:rsid w:val="0094502D"/>
    <w:rsid w:val="00947013"/>
    <w:rsid w:val="00964A50"/>
    <w:rsid w:val="00965425"/>
    <w:rsid w:val="009747C6"/>
    <w:rsid w:val="00984EA2"/>
    <w:rsid w:val="00986CC3"/>
    <w:rsid w:val="009920AA"/>
    <w:rsid w:val="009A4D0A"/>
    <w:rsid w:val="009C0047"/>
    <w:rsid w:val="009C2459"/>
    <w:rsid w:val="009C6208"/>
    <w:rsid w:val="009D44FA"/>
    <w:rsid w:val="009D5D40"/>
    <w:rsid w:val="009D6B1B"/>
    <w:rsid w:val="009E107B"/>
    <w:rsid w:val="009E18D6"/>
    <w:rsid w:val="009F42A1"/>
    <w:rsid w:val="00A00D24"/>
    <w:rsid w:val="00A01F5C"/>
    <w:rsid w:val="00A063DB"/>
    <w:rsid w:val="00A11CC9"/>
    <w:rsid w:val="00A1216E"/>
    <w:rsid w:val="00A3270B"/>
    <w:rsid w:val="00A43B02"/>
    <w:rsid w:val="00A5156E"/>
    <w:rsid w:val="00A51618"/>
    <w:rsid w:val="00A52EC3"/>
    <w:rsid w:val="00A56824"/>
    <w:rsid w:val="00A60301"/>
    <w:rsid w:val="00A6060E"/>
    <w:rsid w:val="00A63BA7"/>
    <w:rsid w:val="00A67276"/>
    <w:rsid w:val="00A67840"/>
    <w:rsid w:val="00A71489"/>
    <w:rsid w:val="00A71E83"/>
    <w:rsid w:val="00A723DC"/>
    <w:rsid w:val="00A743AC"/>
    <w:rsid w:val="00A77269"/>
    <w:rsid w:val="00A7781B"/>
    <w:rsid w:val="00A84175"/>
    <w:rsid w:val="00A87A54"/>
    <w:rsid w:val="00A94F6C"/>
    <w:rsid w:val="00AA126A"/>
    <w:rsid w:val="00AA1809"/>
    <w:rsid w:val="00AB534C"/>
    <w:rsid w:val="00AB6313"/>
    <w:rsid w:val="00AC397A"/>
    <w:rsid w:val="00AD186D"/>
    <w:rsid w:val="00AE2126"/>
    <w:rsid w:val="00AE2E26"/>
    <w:rsid w:val="00AF0BB7"/>
    <w:rsid w:val="00AF0EDE"/>
    <w:rsid w:val="00B0234E"/>
    <w:rsid w:val="00B027EA"/>
    <w:rsid w:val="00B041B6"/>
    <w:rsid w:val="00B044A2"/>
    <w:rsid w:val="00B06751"/>
    <w:rsid w:val="00B07688"/>
    <w:rsid w:val="00B10841"/>
    <w:rsid w:val="00B12825"/>
    <w:rsid w:val="00B2062B"/>
    <w:rsid w:val="00B2169D"/>
    <w:rsid w:val="00B21CBB"/>
    <w:rsid w:val="00B21E7E"/>
    <w:rsid w:val="00B2343D"/>
    <w:rsid w:val="00B24BE1"/>
    <w:rsid w:val="00B316CA"/>
    <w:rsid w:val="00B35F40"/>
    <w:rsid w:val="00B40E70"/>
    <w:rsid w:val="00B41F72"/>
    <w:rsid w:val="00B517E1"/>
    <w:rsid w:val="00B525EA"/>
    <w:rsid w:val="00B55E70"/>
    <w:rsid w:val="00B568E4"/>
    <w:rsid w:val="00B60238"/>
    <w:rsid w:val="00B72A37"/>
    <w:rsid w:val="00B74305"/>
    <w:rsid w:val="00B817E0"/>
    <w:rsid w:val="00B837A9"/>
    <w:rsid w:val="00B84409"/>
    <w:rsid w:val="00B84901"/>
    <w:rsid w:val="00BB5683"/>
    <w:rsid w:val="00BC593A"/>
    <w:rsid w:val="00BC7FAE"/>
    <w:rsid w:val="00BD0826"/>
    <w:rsid w:val="00BE3210"/>
    <w:rsid w:val="00BF2027"/>
    <w:rsid w:val="00BF4361"/>
    <w:rsid w:val="00BF438B"/>
    <w:rsid w:val="00BF7999"/>
    <w:rsid w:val="00C05F57"/>
    <w:rsid w:val="00C0643B"/>
    <w:rsid w:val="00C12978"/>
    <w:rsid w:val="00C141C6"/>
    <w:rsid w:val="00C2071A"/>
    <w:rsid w:val="00C20ACB"/>
    <w:rsid w:val="00C26068"/>
    <w:rsid w:val="00C271A8"/>
    <w:rsid w:val="00C365E5"/>
    <w:rsid w:val="00C37A77"/>
    <w:rsid w:val="00C461E6"/>
    <w:rsid w:val="00C50ABB"/>
    <w:rsid w:val="00C530FA"/>
    <w:rsid w:val="00C53DD8"/>
    <w:rsid w:val="00C80B3C"/>
    <w:rsid w:val="00C93EBA"/>
    <w:rsid w:val="00CA7FF5"/>
    <w:rsid w:val="00CB1E7C"/>
    <w:rsid w:val="00CB2EA1"/>
    <w:rsid w:val="00CB43F1"/>
    <w:rsid w:val="00CB6EDE"/>
    <w:rsid w:val="00CC41BA"/>
    <w:rsid w:val="00CC63E8"/>
    <w:rsid w:val="00CD1C6C"/>
    <w:rsid w:val="00CD6169"/>
    <w:rsid w:val="00CE6EA7"/>
    <w:rsid w:val="00CF2180"/>
    <w:rsid w:val="00CF5D67"/>
    <w:rsid w:val="00D021D2"/>
    <w:rsid w:val="00D02C78"/>
    <w:rsid w:val="00D066CD"/>
    <w:rsid w:val="00D13D8A"/>
    <w:rsid w:val="00D24667"/>
    <w:rsid w:val="00D279D8"/>
    <w:rsid w:val="00D27C8E"/>
    <w:rsid w:val="00D4141B"/>
    <w:rsid w:val="00D4145D"/>
    <w:rsid w:val="00D5467F"/>
    <w:rsid w:val="00D66DE2"/>
    <w:rsid w:val="00D6730A"/>
    <w:rsid w:val="00D71B07"/>
    <w:rsid w:val="00D76068"/>
    <w:rsid w:val="00D76B01"/>
    <w:rsid w:val="00D84704"/>
    <w:rsid w:val="00D92E57"/>
    <w:rsid w:val="00D95424"/>
    <w:rsid w:val="00DA1FA6"/>
    <w:rsid w:val="00DA51AC"/>
    <w:rsid w:val="00DB7132"/>
    <w:rsid w:val="00DB714B"/>
    <w:rsid w:val="00DC69A1"/>
    <w:rsid w:val="00DD20D7"/>
    <w:rsid w:val="00DD2D17"/>
    <w:rsid w:val="00DE28AA"/>
    <w:rsid w:val="00DE2EA4"/>
    <w:rsid w:val="00DE6CD0"/>
    <w:rsid w:val="00DF5BFB"/>
    <w:rsid w:val="00E15E99"/>
    <w:rsid w:val="00E212D4"/>
    <w:rsid w:val="00E21C68"/>
    <w:rsid w:val="00E26E20"/>
    <w:rsid w:val="00E34DEE"/>
    <w:rsid w:val="00E368DA"/>
    <w:rsid w:val="00E45EA6"/>
    <w:rsid w:val="00E469E4"/>
    <w:rsid w:val="00E475C3"/>
    <w:rsid w:val="00E47EE1"/>
    <w:rsid w:val="00E509B0"/>
    <w:rsid w:val="00E70A85"/>
    <w:rsid w:val="00E7562B"/>
    <w:rsid w:val="00EA1688"/>
    <w:rsid w:val="00EA3F22"/>
    <w:rsid w:val="00ED498B"/>
    <w:rsid w:val="00ED592E"/>
    <w:rsid w:val="00ED6ABD"/>
    <w:rsid w:val="00EE32DA"/>
    <w:rsid w:val="00EE3C0F"/>
    <w:rsid w:val="00EF2A7F"/>
    <w:rsid w:val="00F03EAC"/>
    <w:rsid w:val="00F14024"/>
    <w:rsid w:val="00F23438"/>
    <w:rsid w:val="00F259D7"/>
    <w:rsid w:val="00F32D05"/>
    <w:rsid w:val="00F35263"/>
    <w:rsid w:val="00F36D2A"/>
    <w:rsid w:val="00F53AEA"/>
    <w:rsid w:val="00F66093"/>
    <w:rsid w:val="00F848D6"/>
    <w:rsid w:val="00F93B97"/>
    <w:rsid w:val="00FA5DDD"/>
    <w:rsid w:val="00FA63AA"/>
    <w:rsid w:val="00FB4B1C"/>
    <w:rsid w:val="00FB6B9F"/>
    <w:rsid w:val="00FD0B7B"/>
    <w:rsid w:val="00FD32C5"/>
    <w:rsid w:val="00FD5AEC"/>
    <w:rsid w:val="00FF58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D6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ind w:left="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E7562B"/>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E756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E7562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E756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E7562B"/>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E7562B"/>
    <w:pPr>
      <w:spacing w:after="0" w:line="240" w:lineRule="auto"/>
    </w:pPr>
  </w:style>
  <w:style w:type="character" w:customStyle="1" w:styleId="AnteckningsrubrikChar">
    <w:name w:val="Anteckningsrubrik Char"/>
    <w:basedOn w:val="Standardstycketeckensnitt"/>
    <w:link w:val="Anteckningsrubrik"/>
    <w:uiPriority w:val="99"/>
    <w:semiHidden/>
    <w:rsid w:val="00E7562B"/>
  </w:style>
  <w:style w:type="paragraph" w:styleId="Avslutandetext">
    <w:name w:val="Closing"/>
    <w:basedOn w:val="Normal"/>
    <w:link w:val="AvslutandetextChar"/>
    <w:uiPriority w:val="99"/>
    <w:semiHidden/>
    <w:unhideWhenUsed/>
    <w:rsid w:val="00E7562B"/>
    <w:pPr>
      <w:spacing w:after="0" w:line="240" w:lineRule="auto"/>
      <w:ind w:left="4252"/>
    </w:pPr>
  </w:style>
  <w:style w:type="character" w:customStyle="1" w:styleId="AvslutandetextChar">
    <w:name w:val="Avslutande text Char"/>
    <w:basedOn w:val="Standardstycketeckensnitt"/>
    <w:link w:val="Avslutandetext"/>
    <w:uiPriority w:val="99"/>
    <w:semiHidden/>
    <w:rsid w:val="00E7562B"/>
  </w:style>
  <w:style w:type="paragraph" w:styleId="Avsndaradress-brev">
    <w:name w:val="envelope return"/>
    <w:basedOn w:val="Normal"/>
    <w:uiPriority w:val="99"/>
    <w:semiHidden/>
    <w:unhideWhenUsed/>
    <w:rsid w:val="00E7562B"/>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E7562B"/>
    <w:pPr>
      <w:spacing w:after="120" w:line="480" w:lineRule="auto"/>
    </w:pPr>
  </w:style>
  <w:style w:type="character" w:customStyle="1" w:styleId="Brdtext2Char">
    <w:name w:val="Brödtext 2 Char"/>
    <w:basedOn w:val="Standardstycketeckensnitt"/>
    <w:link w:val="Brdtext2"/>
    <w:uiPriority w:val="99"/>
    <w:semiHidden/>
    <w:rsid w:val="00E7562B"/>
  </w:style>
  <w:style w:type="paragraph" w:styleId="Brdtext3">
    <w:name w:val="Body Text 3"/>
    <w:basedOn w:val="Normal"/>
    <w:link w:val="Brdtext3Char"/>
    <w:uiPriority w:val="99"/>
    <w:semiHidden/>
    <w:unhideWhenUsed/>
    <w:rsid w:val="00E7562B"/>
    <w:pPr>
      <w:spacing w:after="120"/>
    </w:pPr>
    <w:rPr>
      <w:sz w:val="16"/>
      <w:szCs w:val="16"/>
    </w:rPr>
  </w:style>
  <w:style w:type="character" w:customStyle="1" w:styleId="Brdtext3Char">
    <w:name w:val="Brödtext 3 Char"/>
    <w:basedOn w:val="Standardstycketeckensnitt"/>
    <w:link w:val="Brdtext3"/>
    <w:uiPriority w:val="99"/>
    <w:semiHidden/>
    <w:rsid w:val="00E7562B"/>
    <w:rPr>
      <w:sz w:val="16"/>
      <w:szCs w:val="16"/>
    </w:rPr>
  </w:style>
  <w:style w:type="paragraph" w:styleId="Brdtextmedfrstaindrag">
    <w:name w:val="Body Text First Indent"/>
    <w:basedOn w:val="Brdtext"/>
    <w:link w:val="BrdtextmedfrstaindragChar"/>
    <w:uiPriority w:val="99"/>
    <w:semiHidden/>
    <w:unhideWhenUsed/>
    <w:rsid w:val="00E7562B"/>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E7562B"/>
  </w:style>
  <w:style w:type="paragraph" w:styleId="Brdtextmedfrstaindrag2">
    <w:name w:val="Body Text First Indent 2"/>
    <w:basedOn w:val="Brdtextmedindrag"/>
    <w:link w:val="Brdtextmedfrstaindrag2Char"/>
    <w:uiPriority w:val="99"/>
    <w:semiHidden/>
    <w:unhideWhenUsed/>
    <w:rsid w:val="00E7562B"/>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E7562B"/>
  </w:style>
  <w:style w:type="paragraph" w:styleId="Brdtextmedindrag2">
    <w:name w:val="Body Text Indent 2"/>
    <w:basedOn w:val="Normal"/>
    <w:link w:val="Brdtextmedindrag2Char"/>
    <w:uiPriority w:val="99"/>
    <w:semiHidden/>
    <w:unhideWhenUsed/>
    <w:rsid w:val="00E7562B"/>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7562B"/>
  </w:style>
  <w:style w:type="paragraph" w:styleId="Brdtextmedindrag3">
    <w:name w:val="Body Text Indent 3"/>
    <w:basedOn w:val="Normal"/>
    <w:link w:val="Brdtextmedindrag3Char"/>
    <w:uiPriority w:val="99"/>
    <w:semiHidden/>
    <w:unhideWhenUsed/>
    <w:rsid w:val="00E7562B"/>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7562B"/>
    <w:rPr>
      <w:sz w:val="16"/>
      <w:szCs w:val="16"/>
    </w:rPr>
  </w:style>
  <w:style w:type="paragraph" w:styleId="Citat">
    <w:name w:val="Quote"/>
    <w:basedOn w:val="Normal"/>
    <w:next w:val="Normal"/>
    <w:link w:val="CitatChar"/>
    <w:uiPriority w:val="29"/>
    <w:semiHidden/>
    <w:qFormat/>
    <w:rsid w:val="00E7562B"/>
    <w:rPr>
      <w:i/>
      <w:iCs/>
      <w:color w:val="000000" w:themeColor="text1"/>
    </w:rPr>
  </w:style>
  <w:style w:type="character" w:customStyle="1" w:styleId="CitatChar">
    <w:name w:val="Citat Char"/>
    <w:basedOn w:val="Standardstycketeckensnitt"/>
    <w:link w:val="Citat"/>
    <w:uiPriority w:val="29"/>
    <w:semiHidden/>
    <w:rsid w:val="00E7562B"/>
    <w:rPr>
      <w:i/>
      <w:iCs/>
      <w:color w:val="000000" w:themeColor="text1"/>
    </w:rPr>
  </w:style>
  <w:style w:type="paragraph" w:styleId="Citatfrteckning">
    <w:name w:val="table of authorities"/>
    <w:basedOn w:val="Normal"/>
    <w:next w:val="Normal"/>
    <w:uiPriority w:val="99"/>
    <w:semiHidden/>
    <w:unhideWhenUsed/>
    <w:rsid w:val="00E7562B"/>
    <w:pPr>
      <w:spacing w:after="0"/>
      <w:ind w:left="250" w:hanging="250"/>
    </w:pPr>
  </w:style>
  <w:style w:type="paragraph" w:styleId="Citatfrteckningsrubrik">
    <w:name w:val="toa heading"/>
    <w:basedOn w:val="Normal"/>
    <w:next w:val="Normal"/>
    <w:uiPriority w:val="99"/>
    <w:semiHidden/>
    <w:unhideWhenUsed/>
    <w:rsid w:val="00E7562B"/>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E7562B"/>
  </w:style>
  <w:style w:type="character" w:customStyle="1" w:styleId="DatumChar">
    <w:name w:val="Datum Char"/>
    <w:basedOn w:val="Standardstycketeckensnitt"/>
    <w:link w:val="Datum"/>
    <w:uiPriority w:val="99"/>
    <w:semiHidden/>
    <w:rsid w:val="00E7562B"/>
  </w:style>
  <w:style w:type="paragraph" w:styleId="Dokumentversikt">
    <w:name w:val="Document Map"/>
    <w:basedOn w:val="Normal"/>
    <w:link w:val="DokumentversiktChar"/>
    <w:uiPriority w:val="99"/>
    <w:semiHidden/>
    <w:unhideWhenUsed/>
    <w:rsid w:val="00E7562B"/>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7562B"/>
    <w:rPr>
      <w:rFonts w:ascii="Tahoma" w:hAnsi="Tahoma" w:cs="Tahoma"/>
      <w:sz w:val="16"/>
      <w:szCs w:val="16"/>
    </w:rPr>
  </w:style>
  <w:style w:type="paragraph" w:styleId="E-postsignatur">
    <w:name w:val="E-mail Signature"/>
    <w:basedOn w:val="Normal"/>
    <w:link w:val="E-postsignaturChar"/>
    <w:uiPriority w:val="99"/>
    <w:semiHidden/>
    <w:unhideWhenUsed/>
    <w:rsid w:val="00E7562B"/>
    <w:pPr>
      <w:spacing w:after="0" w:line="240" w:lineRule="auto"/>
    </w:pPr>
  </w:style>
  <w:style w:type="character" w:customStyle="1" w:styleId="E-postsignaturChar">
    <w:name w:val="E-postsignatur Char"/>
    <w:basedOn w:val="Standardstycketeckensnitt"/>
    <w:link w:val="E-postsignatur"/>
    <w:uiPriority w:val="99"/>
    <w:semiHidden/>
    <w:rsid w:val="00E7562B"/>
  </w:style>
  <w:style w:type="paragraph" w:styleId="Figurfrteckning">
    <w:name w:val="table of figures"/>
    <w:basedOn w:val="Normal"/>
    <w:next w:val="Normal"/>
    <w:uiPriority w:val="99"/>
    <w:semiHidden/>
    <w:unhideWhenUsed/>
    <w:rsid w:val="00E7562B"/>
    <w:pPr>
      <w:spacing w:after="0"/>
    </w:pPr>
  </w:style>
  <w:style w:type="paragraph" w:styleId="HTML-adress">
    <w:name w:val="HTML Address"/>
    <w:basedOn w:val="Normal"/>
    <w:link w:val="HTML-adressChar"/>
    <w:uiPriority w:val="99"/>
    <w:semiHidden/>
    <w:unhideWhenUsed/>
    <w:rsid w:val="00E7562B"/>
    <w:pPr>
      <w:spacing w:after="0" w:line="240" w:lineRule="auto"/>
    </w:pPr>
    <w:rPr>
      <w:i/>
      <w:iCs/>
    </w:rPr>
  </w:style>
  <w:style w:type="character" w:customStyle="1" w:styleId="HTML-adressChar">
    <w:name w:val="HTML - adress Char"/>
    <w:basedOn w:val="Standardstycketeckensnitt"/>
    <w:link w:val="HTML-adress"/>
    <w:uiPriority w:val="99"/>
    <w:semiHidden/>
    <w:rsid w:val="00E7562B"/>
    <w:rPr>
      <w:i/>
      <w:iCs/>
    </w:rPr>
  </w:style>
  <w:style w:type="paragraph" w:styleId="HTML-frformaterad">
    <w:name w:val="HTML Preformatted"/>
    <w:basedOn w:val="Normal"/>
    <w:link w:val="HTML-frformateradChar"/>
    <w:uiPriority w:val="99"/>
    <w:semiHidden/>
    <w:unhideWhenUsed/>
    <w:rsid w:val="00E7562B"/>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E7562B"/>
    <w:rPr>
      <w:rFonts w:ascii="Consolas" w:hAnsi="Consolas"/>
      <w:sz w:val="20"/>
      <w:szCs w:val="20"/>
    </w:rPr>
  </w:style>
  <w:style w:type="paragraph" w:styleId="Index1">
    <w:name w:val="index 1"/>
    <w:basedOn w:val="Normal"/>
    <w:next w:val="Normal"/>
    <w:autoRedefine/>
    <w:uiPriority w:val="99"/>
    <w:semiHidden/>
    <w:unhideWhenUsed/>
    <w:rsid w:val="00E7562B"/>
    <w:pPr>
      <w:spacing w:after="0" w:line="240" w:lineRule="auto"/>
      <w:ind w:left="250" w:hanging="250"/>
    </w:pPr>
  </w:style>
  <w:style w:type="paragraph" w:styleId="Index2">
    <w:name w:val="index 2"/>
    <w:basedOn w:val="Normal"/>
    <w:next w:val="Normal"/>
    <w:autoRedefine/>
    <w:uiPriority w:val="99"/>
    <w:semiHidden/>
    <w:unhideWhenUsed/>
    <w:rsid w:val="00E7562B"/>
    <w:pPr>
      <w:spacing w:after="0" w:line="240" w:lineRule="auto"/>
      <w:ind w:left="500" w:hanging="250"/>
    </w:pPr>
  </w:style>
  <w:style w:type="paragraph" w:styleId="Index3">
    <w:name w:val="index 3"/>
    <w:basedOn w:val="Normal"/>
    <w:next w:val="Normal"/>
    <w:autoRedefine/>
    <w:uiPriority w:val="99"/>
    <w:semiHidden/>
    <w:unhideWhenUsed/>
    <w:rsid w:val="00E7562B"/>
    <w:pPr>
      <w:spacing w:after="0" w:line="240" w:lineRule="auto"/>
      <w:ind w:left="750" w:hanging="250"/>
    </w:pPr>
  </w:style>
  <w:style w:type="paragraph" w:styleId="Index4">
    <w:name w:val="index 4"/>
    <w:basedOn w:val="Normal"/>
    <w:next w:val="Normal"/>
    <w:autoRedefine/>
    <w:uiPriority w:val="99"/>
    <w:semiHidden/>
    <w:unhideWhenUsed/>
    <w:rsid w:val="00E7562B"/>
    <w:pPr>
      <w:spacing w:after="0" w:line="240" w:lineRule="auto"/>
      <w:ind w:left="1000" w:hanging="250"/>
    </w:pPr>
  </w:style>
  <w:style w:type="paragraph" w:styleId="Index5">
    <w:name w:val="index 5"/>
    <w:basedOn w:val="Normal"/>
    <w:next w:val="Normal"/>
    <w:autoRedefine/>
    <w:uiPriority w:val="99"/>
    <w:semiHidden/>
    <w:unhideWhenUsed/>
    <w:rsid w:val="00E7562B"/>
    <w:pPr>
      <w:spacing w:after="0" w:line="240" w:lineRule="auto"/>
      <w:ind w:left="1250" w:hanging="250"/>
    </w:pPr>
  </w:style>
  <w:style w:type="paragraph" w:styleId="Index6">
    <w:name w:val="index 6"/>
    <w:basedOn w:val="Normal"/>
    <w:next w:val="Normal"/>
    <w:autoRedefine/>
    <w:uiPriority w:val="99"/>
    <w:semiHidden/>
    <w:unhideWhenUsed/>
    <w:rsid w:val="00E7562B"/>
    <w:pPr>
      <w:spacing w:after="0" w:line="240" w:lineRule="auto"/>
      <w:ind w:left="1500" w:hanging="250"/>
    </w:pPr>
  </w:style>
  <w:style w:type="paragraph" w:styleId="Index7">
    <w:name w:val="index 7"/>
    <w:basedOn w:val="Normal"/>
    <w:next w:val="Normal"/>
    <w:autoRedefine/>
    <w:uiPriority w:val="99"/>
    <w:semiHidden/>
    <w:unhideWhenUsed/>
    <w:rsid w:val="00E7562B"/>
    <w:pPr>
      <w:spacing w:after="0" w:line="240" w:lineRule="auto"/>
      <w:ind w:left="1750" w:hanging="250"/>
    </w:pPr>
  </w:style>
  <w:style w:type="paragraph" w:styleId="Index8">
    <w:name w:val="index 8"/>
    <w:basedOn w:val="Normal"/>
    <w:next w:val="Normal"/>
    <w:autoRedefine/>
    <w:uiPriority w:val="99"/>
    <w:semiHidden/>
    <w:unhideWhenUsed/>
    <w:rsid w:val="00E7562B"/>
    <w:pPr>
      <w:spacing w:after="0" w:line="240" w:lineRule="auto"/>
      <w:ind w:left="2000" w:hanging="250"/>
    </w:pPr>
  </w:style>
  <w:style w:type="paragraph" w:styleId="Index9">
    <w:name w:val="index 9"/>
    <w:basedOn w:val="Normal"/>
    <w:next w:val="Normal"/>
    <w:autoRedefine/>
    <w:uiPriority w:val="99"/>
    <w:semiHidden/>
    <w:unhideWhenUsed/>
    <w:rsid w:val="00E7562B"/>
    <w:pPr>
      <w:spacing w:after="0" w:line="240" w:lineRule="auto"/>
      <w:ind w:left="2250" w:hanging="250"/>
    </w:pPr>
  </w:style>
  <w:style w:type="paragraph" w:styleId="Indexrubrik">
    <w:name w:val="index heading"/>
    <w:basedOn w:val="Normal"/>
    <w:next w:val="Index1"/>
    <w:uiPriority w:val="99"/>
    <w:semiHidden/>
    <w:unhideWhenUsed/>
    <w:rsid w:val="00E7562B"/>
    <w:rPr>
      <w:rFonts w:asciiTheme="majorHAnsi" w:eastAsiaTheme="majorEastAsia" w:hAnsiTheme="majorHAnsi" w:cstheme="majorBidi"/>
      <w:b/>
      <w:bCs/>
    </w:rPr>
  </w:style>
  <w:style w:type="paragraph" w:styleId="Indragetstycke">
    <w:name w:val="Block Text"/>
    <w:basedOn w:val="Normal"/>
    <w:uiPriority w:val="99"/>
    <w:semiHidden/>
    <w:unhideWhenUsed/>
    <w:rsid w:val="00E7562B"/>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qFormat/>
    <w:rsid w:val="00E7562B"/>
    <w:pPr>
      <w:spacing w:after="0" w:line="240" w:lineRule="auto"/>
    </w:pPr>
  </w:style>
  <w:style w:type="paragraph" w:styleId="Inledning">
    <w:name w:val="Salutation"/>
    <w:basedOn w:val="Normal"/>
    <w:next w:val="Normal"/>
    <w:link w:val="InledningChar"/>
    <w:uiPriority w:val="99"/>
    <w:semiHidden/>
    <w:unhideWhenUsed/>
    <w:rsid w:val="00E7562B"/>
  </w:style>
  <w:style w:type="character" w:customStyle="1" w:styleId="InledningChar">
    <w:name w:val="Inledning Char"/>
    <w:basedOn w:val="Standardstycketeckensnitt"/>
    <w:link w:val="Inledning"/>
    <w:uiPriority w:val="99"/>
    <w:semiHidden/>
    <w:rsid w:val="00E7562B"/>
  </w:style>
  <w:style w:type="paragraph" w:styleId="Innehll4">
    <w:name w:val="toc 4"/>
    <w:basedOn w:val="Normal"/>
    <w:next w:val="Normal"/>
    <w:autoRedefine/>
    <w:uiPriority w:val="39"/>
    <w:semiHidden/>
    <w:unhideWhenUsed/>
    <w:rsid w:val="00E7562B"/>
    <w:pPr>
      <w:spacing w:after="100"/>
      <w:ind w:left="750"/>
    </w:pPr>
  </w:style>
  <w:style w:type="paragraph" w:styleId="Innehll5">
    <w:name w:val="toc 5"/>
    <w:basedOn w:val="Normal"/>
    <w:next w:val="Normal"/>
    <w:autoRedefine/>
    <w:uiPriority w:val="39"/>
    <w:semiHidden/>
    <w:unhideWhenUsed/>
    <w:rsid w:val="00E7562B"/>
    <w:pPr>
      <w:spacing w:after="100"/>
      <w:ind w:left="1000"/>
    </w:pPr>
  </w:style>
  <w:style w:type="paragraph" w:styleId="Innehll6">
    <w:name w:val="toc 6"/>
    <w:basedOn w:val="Normal"/>
    <w:next w:val="Normal"/>
    <w:autoRedefine/>
    <w:uiPriority w:val="39"/>
    <w:semiHidden/>
    <w:unhideWhenUsed/>
    <w:rsid w:val="00E7562B"/>
    <w:pPr>
      <w:spacing w:after="100"/>
      <w:ind w:left="1250"/>
    </w:pPr>
  </w:style>
  <w:style w:type="paragraph" w:styleId="Innehll7">
    <w:name w:val="toc 7"/>
    <w:basedOn w:val="Normal"/>
    <w:next w:val="Normal"/>
    <w:autoRedefine/>
    <w:uiPriority w:val="39"/>
    <w:semiHidden/>
    <w:unhideWhenUsed/>
    <w:rsid w:val="00E7562B"/>
    <w:pPr>
      <w:spacing w:after="100"/>
      <w:ind w:left="1500"/>
    </w:pPr>
  </w:style>
  <w:style w:type="paragraph" w:styleId="Innehll8">
    <w:name w:val="toc 8"/>
    <w:basedOn w:val="Normal"/>
    <w:next w:val="Normal"/>
    <w:autoRedefine/>
    <w:uiPriority w:val="39"/>
    <w:semiHidden/>
    <w:unhideWhenUsed/>
    <w:rsid w:val="00E7562B"/>
    <w:pPr>
      <w:spacing w:after="100"/>
      <w:ind w:left="1750"/>
    </w:pPr>
  </w:style>
  <w:style w:type="paragraph" w:styleId="Innehll9">
    <w:name w:val="toc 9"/>
    <w:basedOn w:val="Normal"/>
    <w:next w:val="Normal"/>
    <w:autoRedefine/>
    <w:uiPriority w:val="39"/>
    <w:semiHidden/>
    <w:unhideWhenUsed/>
    <w:rsid w:val="00E7562B"/>
    <w:pPr>
      <w:spacing w:after="100"/>
      <w:ind w:left="2000"/>
    </w:pPr>
  </w:style>
  <w:style w:type="paragraph" w:styleId="Kommentarsmne">
    <w:name w:val="annotation subject"/>
    <w:basedOn w:val="Kommentarer"/>
    <w:next w:val="Kommentarer"/>
    <w:link w:val="KommentarsmneChar"/>
    <w:uiPriority w:val="99"/>
    <w:semiHidden/>
    <w:unhideWhenUsed/>
    <w:rsid w:val="00E7562B"/>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E7562B"/>
    <w:rPr>
      <w:rFonts w:eastAsia="Times New Roman" w:cs="Times New Roman"/>
      <w:b/>
      <w:bCs/>
      <w:sz w:val="20"/>
      <w:szCs w:val="20"/>
    </w:rPr>
  </w:style>
  <w:style w:type="paragraph" w:styleId="Lista">
    <w:name w:val="List"/>
    <w:basedOn w:val="Normal"/>
    <w:uiPriority w:val="99"/>
    <w:semiHidden/>
    <w:unhideWhenUsed/>
    <w:rsid w:val="00E7562B"/>
    <w:pPr>
      <w:ind w:left="283" w:hanging="283"/>
      <w:contextualSpacing/>
    </w:pPr>
  </w:style>
  <w:style w:type="paragraph" w:styleId="Lista2">
    <w:name w:val="List 2"/>
    <w:basedOn w:val="Normal"/>
    <w:uiPriority w:val="99"/>
    <w:semiHidden/>
    <w:unhideWhenUsed/>
    <w:rsid w:val="00E7562B"/>
    <w:pPr>
      <w:ind w:left="566" w:hanging="283"/>
      <w:contextualSpacing/>
    </w:pPr>
  </w:style>
  <w:style w:type="paragraph" w:styleId="Lista3">
    <w:name w:val="List 3"/>
    <w:basedOn w:val="Normal"/>
    <w:uiPriority w:val="99"/>
    <w:semiHidden/>
    <w:unhideWhenUsed/>
    <w:rsid w:val="00E7562B"/>
    <w:pPr>
      <w:ind w:left="849" w:hanging="283"/>
      <w:contextualSpacing/>
    </w:pPr>
  </w:style>
  <w:style w:type="paragraph" w:styleId="Lista4">
    <w:name w:val="List 4"/>
    <w:basedOn w:val="Normal"/>
    <w:uiPriority w:val="99"/>
    <w:semiHidden/>
    <w:unhideWhenUsed/>
    <w:rsid w:val="00E7562B"/>
    <w:pPr>
      <w:ind w:left="1132" w:hanging="283"/>
      <w:contextualSpacing/>
    </w:pPr>
  </w:style>
  <w:style w:type="paragraph" w:styleId="Lista5">
    <w:name w:val="List 5"/>
    <w:basedOn w:val="Normal"/>
    <w:uiPriority w:val="99"/>
    <w:semiHidden/>
    <w:unhideWhenUsed/>
    <w:rsid w:val="00E7562B"/>
    <w:pPr>
      <w:ind w:left="1415" w:hanging="283"/>
      <w:contextualSpacing/>
    </w:pPr>
  </w:style>
  <w:style w:type="paragraph" w:styleId="Listafortstt">
    <w:name w:val="List Continue"/>
    <w:basedOn w:val="Normal"/>
    <w:uiPriority w:val="99"/>
    <w:semiHidden/>
    <w:unhideWhenUsed/>
    <w:rsid w:val="00E7562B"/>
    <w:pPr>
      <w:spacing w:after="120"/>
      <w:ind w:left="283"/>
      <w:contextualSpacing/>
    </w:pPr>
  </w:style>
  <w:style w:type="paragraph" w:styleId="Listafortstt2">
    <w:name w:val="List Continue 2"/>
    <w:basedOn w:val="Normal"/>
    <w:uiPriority w:val="99"/>
    <w:semiHidden/>
    <w:unhideWhenUsed/>
    <w:rsid w:val="00E7562B"/>
    <w:pPr>
      <w:spacing w:after="120"/>
      <w:ind w:left="566"/>
      <w:contextualSpacing/>
    </w:pPr>
  </w:style>
  <w:style w:type="paragraph" w:styleId="Listafortstt3">
    <w:name w:val="List Continue 3"/>
    <w:basedOn w:val="Normal"/>
    <w:uiPriority w:val="99"/>
    <w:semiHidden/>
    <w:unhideWhenUsed/>
    <w:rsid w:val="00E7562B"/>
    <w:pPr>
      <w:spacing w:after="120"/>
      <w:ind w:left="849"/>
      <w:contextualSpacing/>
    </w:pPr>
  </w:style>
  <w:style w:type="paragraph" w:styleId="Listafortstt4">
    <w:name w:val="List Continue 4"/>
    <w:basedOn w:val="Normal"/>
    <w:uiPriority w:val="99"/>
    <w:semiHidden/>
    <w:unhideWhenUsed/>
    <w:rsid w:val="00E7562B"/>
    <w:pPr>
      <w:spacing w:after="120"/>
      <w:ind w:left="1132"/>
      <w:contextualSpacing/>
    </w:pPr>
  </w:style>
  <w:style w:type="paragraph" w:styleId="Listafortstt5">
    <w:name w:val="List Continue 5"/>
    <w:basedOn w:val="Normal"/>
    <w:uiPriority w:val="99"/>
    <w:semiHidden/>
    <w:unhideWhenUsed/>
    <w:rsid w:val="00E7562B"/>
    <w:pPr>
      <w:spacing w:after="120"/>
      <w:ind w:left="1415"/>
      <w:contextualSpacing/>
    </w:pPr>
  </w:style>
  <w:style w:type="paragraph" w:styleId="Liststycke">
    <w:name w:val="List Paragraph"/>
    <w:basedOn w:val="Normal"/>
    <w:uiPriority w:val="34"/>
    <w:semiHidden/>
    <w:qFormat/>
    <w:rsid w:val="00E7562B"/>
    <w:pPr>
      <w:ind w:left="720"/>
      <w:contextualSpacing/>
    </w:pPr>
  </w:style>
  <w:style w:type="paragraph" w:styleId="Litteraturfrteckning">
    <w:name w:val="Bibliography"/>
    <w:basedOn w:val="Normal"/>
    <w:next w:val="Normal"/>
    <w:uiPriority w:val="37"/>
    <w:semiHidden/>
    <w:unhideWhenUsed/>
    <w:rsid w:val="00E7562B"/>
  </w:style>
  <w:style w:type="paragraph" w:styleId="Makrotext">
    <w:name w:val="macro"/>
    <w:link w:val="MakrotextChar"/>
    <w:uiPriority w:val="99"/>
    <w:semiHidden/>
    <w:unhideWhenUsed/>
    <w:rsid w:val="00E7562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E7562B"/>
    <w:rPr>
      <w:rFonts w:ascii="Consolas" w:hAnsi="Consolas"/>
      <w:sz w:val="20"/>
      <w:szCs w:val="20"/>
    </w:rPr>
  </w:style>
  <w:style w:type="paragraph" w:styleId="Meddelanderubrik">
    <w:name w:val="Message Header"/>
    <w:basedOn w:val="Normal"/>
    <w:link w:val="MeddelanderubrikChar"/>
    <w:uiPriority w:val="99"/>
    <w:semiHidden/>
    <w:unhideWhenUsed/>
    <w:rsid w:val="00E7562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7562B"/>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E7562B"/>
    <w:rPr>
      <w:rFonts w:ascii="Times New Roman" w:hAnsi="Times New Roman" w:cs="Times New Roman"/>
      <w:sz w:val="24"/>
      <w:szCs w:val="24"/>
    </w:rPr>
  </w:style>
  <w:style w:type="paragraph" w:styleId="Normaltindrag">
    <w:name w:val="Normal Indent"/>
    <w:basedOn w:val="Normal"/>
    <w:uiPriority w:val="99"/>
    <w:semiHidden/>
    <w:unhideWhenUsed/>
    <w:rsid w:val="00E7562B"/>
    <w:pPr>
      <w:ind w:left="1304"/>
    </w:pPr>
  </w:style>
  <w:style w:type="paragraph" w:styleId="Numreradlista4">
    <w:name w:val="List Number 4"/>
    <w:basedOn w:val="Normal"/>
    <w:uiPriority w:val="99"/>
    <w:semiHidden/>
    <w:unhideWhenUsed/>
    <w:rsid w:val="00E7562B"/>
    <w:pPr>
      <w:numPr>
        <w:numId w:val="36"/>
      </w:numPr>
      <w:contextualSpacing/>
    </w:pPr>
  </w:style>
  <w:style w:type="paragraph" w:styleId="Numreradlista5">
    <w:name w:val="List Number 5"/>
    <w:basedOn w:val="Normal"/>
    <w:uiPriority w:val="99"/>
    <w:semiHidden/>
    <w:unhideWhenUsed/>
    <w:rsid w:val="00E7562B"/>
    <w:pPr>
      <w:numPr>
        <w:numId w:val="37"/>
      </w:numPr>
      <w:contextualSpacing/>
    </w:pPr>
  </w:style>
  <w:style w:type="paragraph" w:styleId="Oformateradtext">
    <w:name w:val="Plain Text"/>
    <w:basedOn w:val="Normal"/>
    <w:link w:val="OformateradtextChar"/>
    <w:uiPriority w:val="99"/>
    <w:semiHidden/>
    <w:unhideWhenUsed/>
    <w:rsid w:val="00E7562B"/>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7562B"/>
    <w:rPr>
      <w:rFonts w:ascii="Consolas" w:hAnsi="Consolas"/>
      <w:sz w:val="21"/>
      <w:szCs w:val="21"/>
    </w:rPr>
  </w:style>
  <w:style w:type="paragraph" w:styleId="Punktlista4">
    <w:name w:val="List Bullet 4"/>
    <w:basedOn w:val="Normal"/>
    <w:uiPriority w:val="99"/>
    <w:semiHidden/>
    <w:unhideWhenUsed/>
    <w:rsid w:val="00E7562B"/>
    <w:pPr>
      <w:numPr>
        <w:numId w:val="38"/>
      </w:numPr>
      <w:contextualSpacing/>
    </w:pPr>
  </w:style>
  <w:style w:type="paragraph" w:styleId="Punktlista5">
    <w:name w:val="List Bullet 5"/>
    <w:basedOn w:val="Normal"/>
    <w:uiPriority w:val="99"/>
    <w:semiHidden/>
    <w:unhideWhenUsed/>
    <w:rsid w:val="00E7562B"/>
    <w:pPr>
      <w:numPr>
        <w:numId w:val="39"/>
      </w:numPr>
      <w:contextualSpacing/>
    </w:pPr>
  </w:style>
  <w:style w:type="character" w:customStyle="1" w:styleId="Rubrik6Char">
    <w:name w:val="Rubrik 6 Char"/>
    <w:basedOn w:val="Standardstycketeckensnitt"/>
    <w:link w:val="Rubrik6"/>
    <w:uiPriority w:val="9"/>
    <w:semiHidden/>
    <w:rsid w:val="00E7562B"/>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E7562B"/>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7562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7562B"/>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E7562B"/>
    <w:pPr>
      <w:spacing w:after="0" w:line="240" w:lineRule="auto"/>
      <w:ind w:left="4252"/>
    </w:pPr>
  </w:style>
  <w:style w:type="character" w:customStyle="1" w:styleId="SignaturChar">
    <w:name w:val="Signatur Char"/>
    <w:basedOn w:val="Standardstycketeckensnitt"/>
    <w:link w:val="Signatur"/>
    <w:uiPriority w:val="99"/>
    <w:semiHidden/>
    <w:rsid w:val="00E7562B"/>
  </w:style>
  <w:style w:type="paragraph" w:styleId="Slutkommentar">
    <w:name w:val="endnote text"/>
    <w:basedOn w:val="Normal"/>
    <w:link w:val="SlutkommentarChar"/>
    <w:uiPriority w:val="99"/>
    <w:semiHidden/>
    <w:unhideWhenUsed/>
    <w:rsid w:val="00E7562B"/>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E7562B"/>
    <w:rPr>
      <w:sz w:val="20"/>
      <w:szCs w:val="20"/>
    </w:rPr>
  </w:style>
  <w:style w:type="paragraph" w:styleId="Starktcitat">
    <w:name w:val="Intense Quote"/>
    <w:basedOn w:val="Normal"/>
    <w:next w:val="Normal"/>
    <w:link w:val="StarktcitatChar"/>
    <w:uiPriority w:val="30"/>
    <w:semiHidden/>
    <w:qFormat/>
    <w:rsid w:val="00E7562B"/>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E7562B"/>
    <w:rPr>
      <w:b/>
      <w:bCs/>
      <w:i/>
      <w:iCs/>
      <w:color w:val="1A3050" w:themeColor="accent1"/>
    </w:rPr>
  </w:style>
  <w:style w:type="paragraph" w:styleId="Underrubrik">
    <w:name w:val="Subtitle"/>
    <w:basedOn w:val="Normal"/>
    <w:next w:val="Normal"/>
    <w:link w:val="UnderrubrikChar"/>
    <w:uiPriority w:val="11"/>
    <w:semiHidden/>
    <w:qFormat/>
    <w:rsid w:val="00E7562B"/>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E7562B"/>
    <w:rPr>
      <w:rFonts w:asciiTheme="majorHAnsi" w:eastAsiaTheme="majorEastAsia" w:hAnsiTheme="majorHAnsi" w:cstheme="majorBidi"/>
      <w:i/>
      <w:iCs/>
      <w:color w:val="1A3050" w:themeColor="accent1"/>
      <w:spacing w:val="15"/>
      <w:sz w:val="24"/>
      <w:szCs w:val="24"/>
    </w:rPr>
  </w:style>
  <w:style w:type="character" w:customStyle="1" w:styleId="bumpedfont15">
    <w:name w:val="bumpedfont15"/>
    <w:basedOn w:val="Standardstycketeckensnitt"/>
    <w:rsid w:val="00454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ind w:left="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E7562B"/>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E756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E7562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E756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E7562B"/>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E7562B"/>
    <w:pPr>
      <w:spacing w:after="0" w:line="240" w:lineRule="auto"/>
    </w:pPr>
  </w:style>
  <w:style w:type="character" w:customStyle="1" w:styleId="AnteckningsrubrikChar">
    <w:name w:val="Anteckningsrubrik Char"/>
    <w:basedOn w:val="Standardstycketeckensnitt"/>
    <w:link w:val="Anteckningsrubrik"/>
    <w:uiPriority w:val="99"/>
    <w:semiHidden/>
    <w:rsid w:val="00E7562B"/>
  </w:style>
  <w:style w:type="paragraph" w:styleId="Avslutandetext">
    <w:name w:val="Closing"/>
    <w:basedOn w:val="Normal"/>
    <w:link w:val="AvslutandetextChar"/>
    <w:uiPriority w:val="99"/>
    <w:semiHidden/>
    <w:unhideWhenUsed/>
    <w:rsid w:val="00E7562B"/>
    <w:pPr>
      <w:spacing w:after="0" w:line="240" w:lineRule="auto"/>
      <w:ind w:left="4252"/>
    </w:pPr>
  </w:style>
  <w:style w:type="character" w:customStyle="1" w:styleId="AvslutandetextChar">
    <w:name w:val="Avslutande text Char"/>
    <w:basedOn w:val="Standardstycketeckensnitt"/>
    <w:link w:val="Avslutandetext"/>
    <w:uiPriority w:val="99"/>
    <w:semiHidden/>
    <w:rsid w:val="00E7562B"/>
  </w:style>
  <w:style w:type="paragraph" w:styleId="Avsndaradress-brev">
    <w:name w:val="envelope return"/>
    <w:basedOn w:val="Normal"/>
    <w:uiPriority w:val="99"/>
    <w:semiHidden/>
    <w:unhideWhenUsed/>
    <w:rsid w:val="00E7562B"/>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E7562B"/>
    <w:pPr>
      <w:spacing w:after="120" w:line="480" w:lineRule="auto"/>
    </w:pPr>
  </w:style>
  <w:style w:type="character" w:customStyle="1" w:styleId="Brdtext2Char">
    <w:name w:val="Brödtext 2 Char"/>
    <w:basedOn w:val="Standardstycketeckensnitt"/>
    <w:link w:val="Brdtext2"/>
    <w:uiPriority w:val="99"/>
    <w:semiHidden/>
    <w:rsid w:val="00E7562B"/>
  </w:style>
  <w:style w:type="paragraph" w:styleId="Brdtext3">
    <w:name w:val="Body Text 3"/>
    <w:basedOn w:val="Normal"/>
    <w:link w:val="Brdtext3Char"/>
    <w:uiPriority w:val="99"/>
    <w:semiHidden/>
    <w:unhideWhenUsed/>
    <w:rsid w:val="00E7562B"/>
    <w:pPr>
      <w:spacing w:after="120"/>
    </w:pPr>
    <w:rPr>
      <w:sz w:val="16"/>
      <w:szCs w:val="16"/>
    </w:rPr>
  </w:style>
  <w:style w:type="character" w:customStyle="1" w:styleId="Brdtext3Char">
    <w:name w:val="Brödtext 3 Char"/>
    <w:basedOn w:val="Standardstycketeckensnitt"/>
    <w:link w:val="Brdtext3"/>
    <w:uiPriority w:val="99"/>
    <w:semiHidden/>
    <w:rsid w:val="00E7562B"/>
    <w:rPr>
      <w:sz w:val="16"/>
      <w:szCs w:val="16"/>
    </w:rPr>
  </w:style>
  <w:style w:type="paragraph" w:styleId="Brdtextmedfrstaindrag">
    <w:name w:val="Body Text First Indent"/>
    <w:basedOn w:val="Brdtext"/>
    <w:link w:val="BrdtextmedfrstaindragChar"/>
    <w:uiPriority w:val="99"/>
    <w:semiHidden/>
    <w:unhideWhenUsed/>
    <w:rsid w:val="00E7562B"/>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E7562B"/>
  </w:style>
  <w:style w:type="paragraph" w:styleId="Brdtextmedfrstaindrag2">
    <w:name w:val="Body Text First Indent 2"/>
    <w:basedOn w:val="Brdtextmedindrag"/>
    <w:link w:val="Brdtextmedfrstaindrag2Char"/>
    <w:uiPriority w:val="99"/>
    <w:semiHidden/>
    <w:unhideWhenUsed/>
    <w:rsid w:val="00E7562B"/>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E7562B"/>
  </w:style>
  <w:style w:type="paragraph" w:styleId="Brdtextmedindrag2">
    <w:name w:val="Body Text Indent 2"/>
    <w:basedOn w:val="Normal"/>
    <w:link w:val="Brdtextmedindrag2Char"/>
    <w:uiPriority w:val="99"/>
    <w:semiHidden/>
    <w:unhideWhenUsed/>
    <w:rsid w:val="00E7562B"/>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7562B"/>
  </w:style>
  <w:style w:type="paragraph" w:styleId="Brdtextmedindrag3">
    <w:name w:val="Body Text Indent 3"/>
    <w:basedOn w:val="Normal"/>
    <w:link w:val="Brdtextmedindrag3Char"/>
    <w:uiPriority w:val="99"/>
    <w:semiHidden/>
    <w:unhideWhenUsed/>
    <w:rsid w:val="00E7562B"/>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7562B"/>
    <w:rPr>
      <w:sz w:val="16"/>
      <w:szCs w:val="16"/>
    </w:rPr>
  </w:style>
  <w:style w:type="paragraph" w:styleId="Citat">
    <w:name w:val="Quote"/>
    <w:basedOn w:val="Normal"/>
    <w:next w:val="Normal"/>
    <w:link w:val="CitatChar"/>
    <w:uiPriority w:val="29"/>
    <w:semiHidden/>
    <w:qFormat/>
    <w:rsid w:val="00E7562B"/>
    <w:rPr>
      <w:i/>
      <w:iCs/>
      <w:color w:val="000000" w:themeColor="text1"/>
    </w:rPr>
  </w:style>
  <w:style w:type="character" w:customStyle="1" w:styleId="CitatChar">
    <w:name w:val="Citat Char"/>
    <w:basedOn w:val="Standardstycketeckensnitt"/>
    <w:link w:val="Citat"/>
    <w:uiPriority w:val="29"/>
    <w:semiHidden/>
    <w:rsid w:val="00E7562B"/>
    <w:rPr>
      <w:i/>
      <w:iCs/>
      <w:color w:val="000000" w:themeColor="text1"/>
    </w:rPr>
  </w:style>
  <w:style w:type="paragraph" w:styleId="Citatfrteckning">
    <w:name w:val="table of authorities"/>
    <w:basedOn w:val="Normal"/>
    <w:next w:val="Normal"/>
    <w:uiPriority w:val="99"/>
    <w:semiHidden/>
    <w:unhideWhenUsed/>
    <w:rsid w:val="00E7562B"/>
    <w:pPr>
      <w:spacing w:after="0"/>
      <w:ind w:left="250" w:hanging="250"/>
    </w:pPr>
  </w:style>
  <w:style w:type="paragraph" w:styleId="Citatfrteckningsrubrik">
    <w:name w:val="toa heading"/>
    <w:basedOn w:val="Normal"/>
    <w:next w:val="Normal"/>
    <w:uiPriority w:val="99"/>
    <w:semiHidden/>
    <w:unhideWhenUsed/>
    <w:rsid w:val="00E7562B"/>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E7562B"/>
  </w:style>
  <w:style w:type="character" w:customStyle="1" w:styleId="DatumChar">
    <w:name w:val="Datum Char"/>
    <w:basedOn w:val="Standardstycketeckensnitt"/>
    <w:link w:val="Datum"/>
    <w:uiPriority w:val="99"/>
    <w:semiHidden/>
    <w:rsid w:val="00E7562B"/>
  </w:style>
  <w:style w:type="paragraph" w:styleId="Dokumentversikt">
    <w:name w:val="Document Map"/>
    <w:basedOn w:val="Normal"/>
    <w:link w:val="DokumentversiktChar"/>
    <w:uiPriority w:val="99"/>
    <w:semiHidden/>
    <w:unhideWhenUsed/>
    <w:rsid w:val="00E7562B"/>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7562B"/>
    <w:rPr>
      <w:rFonts w:ascii="Tahoma" w:hAnsi="Tahoma" w:cs="Tahoma"/>
      <w:sz w:val="16"/>
      <w:szCs w:val="16"/>
    </w:rPr>
  </w:style>
  <w:style w:type="paragraph" w:styleId="E-postsignatur">
    <w:name w:val="E-mail Signature"/>
    <w:basedOn w:val="Normal"/>
    <w:link w:val="E-postsignaturChar"/>
    <w:uiPriority w:val="99"/>
    <w:semiHidden/>
    <w:unhideWhenUsed/>
    <w:rsid w:val="00E7562B"/>
    <w:pPr>
      <w:spacing w:after="0" w:line="240" w:lineRule="auto"/>
    </w:pPr>
  </w:style>
  <w:style w:type="character" w:customStyle="1" w:styleId="E-postsignaturChar">
    <w:name w:val="E-postsignatur Char"/>
    <w:basedOn w:val="Standardstycketeckensnitt"/>
    <w:link w:val="E-postsignatur"/>
    <w:uiPriority w:val="99"/>
    <w:semiHidden/>
    <w:rsid w:val="00E7562B"/>
  </w:style>
  <w:style w:type="paragraph" w:styleId="Figurfrteckning">
    <w:name w:val="table of figures"/>
    <w:basedOn w:val="Normal"/>
    <w:next w:val="Normal"/>
    <w:uiPriority w:val="99"/>
    <w:semiHidden/>
    <w:unhideWhenUsed/>
    <w:rsid w:val="00E7562B"/>
    <w:pPr>
      <w:spacing w:after="0"/>
    </w:pPr>
  </w:style>
  <w:style w:type="paragraph" w:styleId="HTML-adress">
    <w:name w:val="HTML Address"/>
    <w:basedOn w:val="Normal"/>
    <w:link w:val="HTML-adressChar"/>
    <w:uiPriority w:val="99"/>
    <w:semiHidden/>
    <w:unhideWhenUsed/>
    <w:rsid w:val="00E7562B"/>
    <w:pPr>
      <w:spacing w:after="0" w:line="240" w:lineRule="auto"/>
    </w:pPr>
    <w:rPr>
      <w:i/>
      <w:iCs/>
    </w:rPr>
  </w:style>
  <w:style w:type="character" w:customStyle="1" w:styleId="HTML-adressChar">
    <w:name w:val="HTML - adress Char"/>
    <w:basedOn w:val="Standardstycketeckensnitt"/>
    <w:link w:val="HTML-adress"/>
    <w:uiPriority w:val="99"/>
    <w:semiHidden/>
    <w:rsid w:val="00E7562B"/>
    <w:rPr>
      <w:i/>
      <w:iCs/>
    </w:rPr>
  </w:style>
  <w:style w:type="paragraph" w:styleId="HTML-frformaterad">
    <w:name w:val="HTML Preformatted"/>
    <w:basedOn w:val="Normal"/>
    <w:link w:val="HTML-frformateradChar"/>
    <w:uiPriority w:val="99"/>
    <w:semiHidden/>
    <w:unhideWhenUsed/>
    <w:rsid w:val="00E7562B"/>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E7562B"/>
    <w:rPr>
      <w:rFonts w:ascii="Consolas" w:hAnsi="Consolas"/>
      <w:sz w:val="20"/>
      <w:szCs w:val="20"/>
    </w:rPr>
  </w:style>
  <w:style w:type="paragraph" w:styleId="Index1">
    <w:name w:val="index 1"/>
    <w:basedOn w:val="Normal"/>
    <w:next w:val="Normal"/>
    <w:autoRedefine/>
    <w:uiPriority w:val="99"/>
    <w:semiHidden/>
    <w:unhideWhenUsed/>
    <w:rsid w:val="00E7562B"/>
    <w:pPr>
      <w:spacing w:after="0" w:line="240" w:lineRule="auto"/>
      <w:ind w:left="250" w:hanging="250"/>
    </w:pPr>
  </w:style>
  <w:style w:type="paragraph" w:styleId="Index2">
    <w:name w:val="index 2"/>
    <w:basedOn w:val="Normal"/>
    <w:next w:val="Normal"/>
    <w:autoRedefine/>
    <w:uiPriority w:val="99"/>
    <w:semiHidden/>
    <w:unhideWhenUsed/>
    <w:rsid w:val="00E7562B"/>
    <w:pPr>
      <w:spacing w:after="0" w:line="240" w:lineRule="auto"/>
      <w:ind w:left="500" w:hanging="250"/>
    </w:pPr>
  </w:style>
  <w:style w:type="paragraph" w:styleId="Index3">
    <w:name w:val="index 3"/>
    <w:basedOn w:val="Normal"/>
    <w:next w:val="Normal"/>
    <w:autoRedefine/>
    <w:uiPriority w:val="99"/>
    <w:semiHidden/>
    <w:unhideWhenUsed/>
    <w:rsid w:val="00E7562B"/>
    <w:pPr>
      <w:spacing w:after="0" w:line="240" w:lineRule="auto"/>
      <w:ind w:left="750" w:hanging="250"/>
    </w:pPr>
  </w:style>
  <w:style w:type="paragraph" w:styleId="Index4">
    <w:name w:val="index 4"/>
    <w:basedOn w:val="Normal"/>
    <w:next w:val="Normal"/>
    <w:autoRedefine/>
    <w:uiPriority w:val="99"/>
    <w:semiHidden/>
    <w:unhideWhenUsed/>
    <w:rsid w:val="00E7562B"/>
    <w:pPr>
      <w:spacing w:after="0" w:line="240" w:lineRule="auto"/>
      <w:ind w:left="1000" w:hanging="250"/>
    </w:pPr>
  </w:style>
  <w:style w:type="paragraph" w:styleId="Index5">
    <w:name w:val="index 5"/>
    <w:basedOn w:val="Normal"/>
    <w:next w:val="Normal"/>
    <w:autoRedefine/>
    <w:uiPriority w:val="99"/>
    <w:semiHidden/>
    <w:unhideWhenUsed/>
    <w:rsid w:val="00E7562B"/>
    <w:pPr>
      <w:spacing w:after="0" w:line="240" w:lineRule="auto"/>
      <w:ind w:left="1250" w:hanging="250"/>
    </w:pPr>
  </w:style>
  <w:style w:type="paragraph" w:styleId="Index6">
    <w:name w:val="index 6"/>
    <w:basedOn w:val="Normal"/>
    <w:next w:val="Normal"/>
    <w:autoRedefine/>
    <w:uiPriority w:val="99"/>
    <w:semiHidden/>
    <w:unhideWhenUsed/>
    <w:rsid w:val="00E7562B"/>
    <w:pPr>
      <w:spacing w:after="0" w:line="240" w:lineRule="auto"/>
      <w:ind w:left="1500" w:hanging="250"/>
    </w:pPr>
  </w:style>
  <w:style w:type="paragraph" w:styleId="Index7">
    <w:name w:val="index 7"/>
    <w:basedOn w:val="Normal"/>
    <w:next w:val="Normal"/>
    <w:autoRedefine/>
    <w:uiPriority w:val="99"/>
    <w:semiHidden/>
    <w:unhideWhenUsed/>
    <w:rsid w:val="00E7562B"/>
    <w:pPr>
      <w:spacing w:after="0" w:line="240" w:lineRule="auto"/>
      <w:ind w:left="1750" w:hanging="250"/>
    </w:pPr>
  </w:style>
  <w:style w:type="paragraph" w:styleId="Index8">
    <w:name w:val="index 8"/>
    <w:basedOn w:val="Normal"/>
    <w:next w:val="Normal"/>
    <w:autoRedefine/>
    <w:uiPriority w:val="99"/>
    <w:semiHidden/>
    <w:unhideWhenUsed/>
    <w:rsid w:val="00E7562B"/>
    <w:pPr>
      <w:spacing w:after="0" w:line="240" w:lineRule="auto"/>
      <w:ind w:left="2000" w:hanging="250"/>
    </w:pPr>
  </w:style>
  <w:style w:type="paragraph" w:styleId="Index9">
    <w:name w:val="index 9"/>
    <w:basedOn w:val="Normal"/>
    <w:next w:val="Normal"/>
    <w:autoRedefine/>
    <w:uiPriority w:val="99"/>
    <w:semiHidden/>
    <w:unhideWhenUsed/>
    <w:rsid w:val="00E7562B"/>
    <w:pPr>
      <w:spacing w:after="0" w:line="240" w:lineRule="auto"/>
      <w:ind w:left="2250" w:hanging="250"/>
    </w:pPr>
  </w:style>
  <w:style w:type="paragraph" w:styleId="Indexrubrik">
    <w:name w:val="index heading"/>
    <w:basedOn w:val="Normal"/>
    <w:next w:val="Index1"/>
    <w:uiPriority w:val="99"/>
    <w:semiHidden/>
    <w:unhideWhenUsed/>
    <w:rsid w:val="00E7562B"/>
    <w:rPr>
      <w:rFonts w:asciiTheme="majorHAnsi" w:eastAsiaTheme="majorEastAsia" w:hAnsiTheme="majorHAnsi" w:cstheme="majorBidi"/>
      <w:b/>
      <w:bCs/>
    </w:rPr>
  </w:style>
  <w:style w:type="paragraph" w:styleId="Indragetstycke">
    <w:name w:val="Block Text"/>
    <w:basedOn w:val="Normal"/>
    <w:uiPriority w:val="99"/>
    <w:semiHidden/>
    <w:unhideWhenUsed/>
    <w:rsid w:val="00E7562B"/>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qFormat/>
    <w:rsid w:val="00E7562B"/>
    <w:pPr>
      <w:spacing w:after="0" w:line="240" w:lineRule="auto"/>
    </w:pPr>
  </w:style>
  <w:style w:type="paragraph" w:styleId="Inledning">
    <w:name w:val="Salutation"/>
    <w:basedOn w:val="Normal"/>
    <w:next w:val="Normal"/>
    <w:link w:val="InledningChar"/>
    <w:uiPriority w:val="99"/>
    <w:semiHidden/>
    <w:unhideWhenUsed/>
    <w:rsid w:val="00E7562B"/>
  </w:style>
  <w:style w:type="character" w:customStyle="1" w:styleId="InledningChar">
    <w:name w:val="Inledning Char"/>
    <w:basedOn w:val="Standardstycketeckensnitt"/>
    <w:link w:val="Inledning"/>
    <w:uiPriority w:val="99"/>
    <w:semiHidden/>
    <w:rsid w:val="00E7562B"/>
  </w:style>
  <w:style w:type="paragraph" w:styleId="Innehll4">
    <w:name w:val="toc 4"/>
    <w:basedOn w:val="Normal"/>
    <w:next w:val="Normal"/>
    <w:autoRedefine/>
    <w:uiPriority w:val="39"/>
    <w:semiHidden/>
    <w:unhideWhenUsed/>
    <w:rsid w:val="00E7562B"/>
    <w:pPr>
      <w:spacing w:after="100"/>
      <w:ind w:left="750"/>
    </w:pPr>
  </w:style>
  <w:style w:type="paragraph" w:styleId="Innehll5">
    <w:name w:val="toc 5"/>
    <w:basedOn w:val="Normal"/>
    <w:next w:val="Normal"/>
    <w:autoRedefine/>
    <w:uiPriority w:val="39"/>
    <w:semiHidden/>
    <w:unhideWhenUsed/>
    <w:rsid w:val="00E7562B"/>
    <w:pPr>
      <w:spacing w:after="100"/>
      <w:ind w:left="1000"/>
    </w:pPr>
  </w:style>
  <w:style w:type="paragraph" w:styleId="Innehll6">
    <w:name w:val="toc 6"/>
    <w:basedOn w:val="Normal"/>
    <w:next w:val="Normal"/>
    <w:autoRedefine/>
    <w:uiPriority w:val="39"/>
    <w:semiHidden/>
    <w:unhideWhenUsed/>
    <w:rsid w:val="00E7562B"/>
    <w:pPr>
      <w:spacing w:after="100"/>
      <w:ind w:left="1250"/>
    </w:pPr>
  </w:style>
  <w:style w:type="paragraph" w:styleId="Innehll7">
    <w:name w:val="toc 7"/>
    <w:basedOn w:val="Normal"/>
    <w:next w:val="Normal"/>
    <w:autoRedefine/>
    <w:uiPriority w:val="39"/>
    <w:semiHidden/>
    <w:unhideWhenUsed/>
    <w:rsid w:val="00E7562B"/>
    <w:pPr>
      <w:spacing w:after="100"/>
      <w:ind w:left="1500"/>
    </w:pPr>
  </w:style>
  <w:style w:type="paragraph" w:styleId="Innehll8">
    <w:name w:val="toc 8"/>
    <w:basedOn w:val="Normal"/>
    <w:next w:val="Normal"/>
    <w:autoRedefine/>
    <w:uiPriority w:val="39"/>
    <w:semiHidden/>
    <w:unhideWhenUsed/>
    <w:rsid w:val="00E7562B"/>
    <w:pPr>
      <w:spacing w:after="100"/>
      <w:ind w:left="1750"/>
    </w:pPr>
  </w:style>
  <w:style w:type="paragraph" w:styleId="Innehll9">
    <w:name w:val="toc 9"/>
    <w:basedOn w:val="Normal"/>
    <w:next w:val="Normal"/>
    <w:autoRedefine/>
    <w:uiPriority w:val="39"/>
    <w:semiHidden/>
    <w:unhideWhenUsed/>
    <w:rsid w:val="00E7562B"/>
    <w:pPr>
      <w:spacing w:after="100"/>
      <w:ind w:left="2000"/>
    </w:pPr>
  </w:style>
  <w:style w:type="paragraph" w:styleId="Kommentarsmne">
    <w:name w:val="annotation subject"/>
    <w:basedOn w:val="Kommentarer"/>
    <w:next w:val="Kommentarer"/>
    <w:link w:val="KommentarsmneChar"/>
    <w:uiPriority w:val="99"/>
    <w:semiHidden/>
    <w:unhideWhenUsed/>
    <w:rsid w:val="00E7562B"/>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E7562B"/>
    <w:rPr>
      <w:rFonts w:eastAsia="Times New Roman" w:cs="Times New Roman"/>
      <w:b/>
      <w:bCs/>
      <w:sz w:val="20"/>
      <w:szCs w:val="20"/>
    </w:rPr>
  </w:style>
  <w:style w:type="paragraph" w:styleId="Lista">
    <w:name w:val="List"/>
    <w:basedOn w:val="Normal"/>
    <w:uiPriority w:val="99"/>
    <w:semiHidden/>
    <w:unhideWhenUsed/>
    <w:rsid w:val="00E7562B"/>
    <w:pPr>
      <w:ind w:left="283" w:hanging="283"/>
      <w:contextualSpacing/>
    </w:pPr>
  </w:style>
  <w:style w:type="paragraph" w:styleId="Lista2">
    <w:name w:val="List 2"/>
    <w:basedOn w:val="Normal"/>
    <w:uiPriority w:val="99"/>
    <w:semiHidden/>
    <w:unhideWhenUsed/>
    <w:rsid w:val="00E7562B"/>
    <w:pPr>
      <w:ind w:left="566" w:hanging="283"/>
      <w:contextualSpacing/>
    </w:pPr>
  </w:style>
  <w:style w:type="paragraph" w:styleId="Lista3">
    <w:name w:val="List 3"/>
    <w:basedOn w:val="Normal"/>
    <w:uiPriority w:val="99"/>
    <w:semiHidden/>
    <w:unhideWhenUsed/>
    <w:rsid w:val="00E7562B"/>
    <w:pPr>
      <w:ind w:left="849" w:hanging="283"/>
      <w:contextualSpacing/>
    </w:pPr>
  </w:style>
  <w:style w:type="paragraph" w:styleId="Lista4">
    <w:name w:val="List 4"/>
    <w:basedOn w:val="Normal"/>
    <w:uiPriority w:val="99"/>
    <w:semiHidden/>
    <w:unhideWhenUsed/>
    <w:rsid w:val="00E7562B"/>
    <w:pPr>
      <w:ind w:left="1132" w:hanging="283"/>
      <w:contextualSpacing/>
    </w:pPr>
  </w:style>
  <w:style w:type="paragraph" w:styleId="Lista5">
    <w:name w:val="List 5"/>
    <w:basedOn w:val="Normal"/>
    <w:uiPriority w:val="99"/>
    <w:semiHidden/>
    <w:unhideWhenUsed/>
    <w:rsid w:val="00E7562B"/>
    <w:pPr>
      <w:ind w:left="1415" w:hanging="283"/>
      <w:contextualSpacing/>
    </w:pPr>
  </w:style>
  <w:style w:type="paragraph" w:styleId="Listafortstt">
    <w:name w:val="List Continue"/>
    <w:basedOn w:val="Normal"/>
    <w:uiPriority w:val="99"/>
    <w:semiHidden/>
    <w:unhideWhenUsed/>
    <w:rsid w:val="00E7562B"/>
    <w:pPr>
      <w:spacing w:after="120"/>
      <w:ind w:left="283"/>
      <w:contextualSpacing/>
    </w:pPr>
  </w:style>
  <w:style w:type="paragraph" w:styleId="Listafortstt2">
    <w:name w:val="List Continue 2"/>
    <w:basedOn w:val="Normal"/>
    <w:uiPriority w:val="99"/>
    <w:semiHidden/>
    <w:unhideWhenUsed/>
    <w:rsid w:val="00E7562B"/>
    <w:pPr>
      <w:spacing w:after="120"/>
      <w:ind w:left="566"/>
      <w:contextualSpacing/>
    </w:pPr>
  </w:style>
  <w:style w:type="paragraph" w:styleId="Listafortstt3">
    <w:name w:val="List Continue 3"/>
    <w:basedOn w:val="Normal"/>
    <w:uiPriority w:val="99"/>
    <w:semiHidden/>
    <w:unhideWhenUsed/>
    <w:rsid w:val="00E7562B"/>
    <w:pPr>
      <w:spacing w:after="120"/>
      <w:ind w:left="849"/>
      <w:contextualSpacing/>
    </w:pPr>
  </w:style>
  <w:style w:type="paragraph" w:styleId="Listafortstt4">
    <w:name w:val="List Continue 4"/>
    <w:basedOn w:val="Normal"/>
    <w:uiPriority w:val="99"/>
    <w:semiHidden/>
    <w:unhideWhenUsed/>
    <w:rsid w:val="00E7562B"/>
    <w:pPr>
      <w:spacing w:after="120"/>
      <w:ind w:left="1132"/>
      <w:contextualSpacing/>
    </w:pPr>
  </w:style>
  <w:style w:type="paragraph" w:styleId="Listafortstt5">
    <w:name w:val="List Continue 5"/>
    <w:basedOn w:val="Normal"/>
    <w:uiPriority w:val="99"/>
    <w:semiHidden/>
    <w:unhideWhenUsed/>
    <w:rsid w:val="00E7562B"/>
    <w:pPr>
      <w:spacing w:after="120"/>
      <w:ind w:left="1415"/>
      <w:contextualSpacing/>
    </w:pPr>
  </w:style>
  <w:style w:type="paragraph" w:styleId="Liststycke">
    <w:name w:val="List Paragraph"/>
    <w:basedOn w:val="Normal"/>
    <w:uiPriority w:val="34"/>
    <w:semiHidden/>
    <w:qFormat/>
    <w:rsid w:val="00E7562B"/>
    <w:pPr>
      <w:ind w:left="720"/>
      <w:contextualSpacing/>
    </w:pPr>
  </w:style>
  <w:style w:type="paragraph" w:styleId="Litteraturfrteckning">
    <w:name w:val="Bibliography"/>
    <w:basedOn w:val="Normal"/>
    <w:next w:val="Normal"/>
    <w:uiPriority w:val="37"/>
    <w:semiHidden/>
    <w:unhideWhenUsed/>
    <w:rsid w:val="00E7562B"/>
  </w:style>
  <w:style w:type="paragraph" w:styleId="Makrotext">
    <w:name w:val="macro"/>
    <w:link w:val="MakrotextChar"/>
    <w:uiPriority w:val="99"/>
    <w:semiHidden/>
    <w:unhideWhenUsed/>
    <w:rsid w:val="00E7562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E7562B"/>
    <w:rPr>
      <w:rFonts w:ascii="Consolas" w:hAnsi="Consolas"/>
      <w:sz w:val="20"/>
      <w:szCs w:val="20"/>
    </w:rPr>
  </w:style>
  <w:style w:type="paragraph" w:styleId="Meddelanderubrik">
    <w:name w:val="Message Header"/>
    <w:basedOn w:val="Normal"/>
    <w:link w:val="MeddelanderubrikChar"/>
    <w:uiPriority w:val="99"/>
    <w:semiHidden/>
    <w:unhideWhenUsed/>
    <w:rsid w:val="00E7562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7562B"/>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E7562B"/>
    <w:rPr>
      <w:rFonts w:ascii="Times New Roman" w:hAnsi="Times New Roman" w:cs="Times New Roman"/>
      <w:sz w:val="24"/>
      <w:szCs w:val="24"/>
    </w:rPr>
  </w:style>
  <w:style w:type="paragraph" w:styleId="Normaltindrag">
    <w:name w:val="Normal Indent"/>
    <w:basedOn w:val="Normal"/>
    <w:uiPriority w:val="99"/>
    <w:semiHidden/>
    <w:unhideWhenUsed/>
    <w:rsid w:val="00E7562B"/>
    <w:pPr>
      <w:ind w:left="1304"/>
    </w:pPr>
  </w:style>
  <w:style w:type="paragraph" w:styleId="Numreradlista4">
    <w:name w:val="List Number 4"/>
    <w:basedOn w:val="Normal"/>
    <w:uiPriority w:val="99"/>
    <w:semiHidden/>
    <w:unhideWhenUsed/>
    <w:rsid w:val="00E7562B"/>
    <w:pPr>
      <w:numPr>
        <w:numId w:val="36"/>
      </w:numPr>
      <w:contextualSpacing/>
    </w:pPr>
  </w:style>
  <w:style w:type="paragraph" w:styleId="Numreradlista5">
    <w:name w:val="List Number 5"/>
    <w:basedOn w:val="Normal"/>
    <w:uiPriority w:val="99"/>
    <w:semiHidden/>
    <w:unhideWhenUsed/>
    <w:rsid w:val="00E7562B"/>
    <w:pPr>
      <w:numPr>
        <w:numId w:val="37"/>
      </w:numPr>
      <w:contextualSpacing/>
    </w:pPr>
  </w:style>
  <w:style w:type="paragraph" w:styleId="Oformateradtext">
    <w:name w:val="Plain Text"/>
    <w:basedOn w:val="Normal"/>
    <w:link w:val="OformateradtextChar"/>
    <w:uiPriority w:val="99"/>
    <w:semiHidden/>
    <w:unhideWhenUsed/>
    <w:rsid w:val="00E7562B"/>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7562B"/>
    <w:rPr>
      <w:rFonts w:ascii="Consolas" w:hAnsi="Consolas"/>
      <w:sz w:val="21"/>
      <w:szCs w:val="21"/>
    </w:rPr>
  </w:style>
  <w:style w:type="paragraph" w:styleId="Punktlista4">
    <w:name w:val="List Bullet 4"/>
    <w:basedOn w:val="Normal"/>
    <w:uiPriority w:val="99"/>
    <w:semiHidden/>
    <w:unhideWhenUsed/>
    <w:rsid w:val="00E7562B"/>
    <w:pPr>
      <w:numPr>
        <w:numId w:val="38"/>
      </w:numPr>
      <w:contextualSpacing/>
    </w:pPr>
  </w:style>
  <w:style w:type="paragraph" w:styleId="Punktlista5">
    <w:name w:val="List Bullet 5"/>
    <w:basedOn w:val="Normal"/>
    <w:uiPriority w:val="99"/>
    <w:semiHidden/>
    <w:unhideWhenUsed/>
    <w:rsid w:val="00E7562B"/>
    <w:pPr>
      <w:numPr>
        <w:numId w:val="39"/>
      </w:numPr>
      <w:contextualSpacing/>
    </w:pPr>
  </w:style>
  <w:style w:type="character" w:customStyle="1" w:styleId="Rubrik6Char">
    <w:name w:val="Rubrik 6 Char"/>
    <w:basedOn w:val="Standardstycketeckensnitt"/>
    <w:link w:val="Rubrik6"/>
    <w:uiPriority w:val="9"/>
    <w:semiHidden/>
    <w:rsid w:val="00E7562B"/>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E7562B"/>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7562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7562B"/>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E7562B"/>
    <w:pPr>
      <w:spacing w:after="0" w:line="240" w:lineRule="auto"/>
      <w:ind w:left="4252"/>
    </w:pPr>
  </w:style>
  <w:style w:type="character" w:customStyle="1" w:styleId="SignaturChar">
    <w:name w:val="Signatur Char"/>
    <w:basedOn w:val="Standardstycketeckensnitt"/>
    <w:link w:val="Signatur"/>
    <w:uiPriority w:val="99"/>
    <w:semiHidden/>
    <w:rsid w:val="00E7562B"/>
  </w:style>
  <w:style w:type="paragraph" w:styleId="Slutkommentar">
    <w:name w:val="endnote text"/>
    <w:basedOn w:val="Normal"/>
    <w:link w:val="SlutkommentarChar"/>
    <w:uiPriority w:val="99"/>
    <w:semiHidden/>
    <w:unhideWhenUsed/>
    <w:rsid w:val="00E7562B"/>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E7562B"/>
    <w:rPr>
      <w:sz w:val="20"/>
      <w:szCs w:val="20"/>
    </w:rPr>
  </w:style>
  <w:style w:type="paragraph" w:styleId="Starktcitat">
    <w:name w:val="Intense Quote"/>
    <w:basedOn w:val="Normal"/>
    <w:next w:val="Normal"/>
    <w:link w:val="StarktcitatChar"/>
    <w:uiPriority w:val="30"/>
    <w:semiHidden/>
    <w:qFormat/>
    <w:rsid w:val="00E7562B"/>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E7562B"/>
    <w:rPr>
      <w:b/>
      <w:bCs/>
      <w:i/>
      <w:iCs/>
      <w:color w:val="1A3050" w:themeColor="accent1"/>
    </w:rPr>
  </w:style>
  <w:style w:type="paragraph" w:styleId="Underrubrik">
    <w:name w:val="Subtitle"/>
    <w:basedOn w:val="Normal"/>
    <w:next w:val="Normal"/>
    <w:link w:val="UnderrubrikChar"/>
    <w:uiPriority w:val="11"/>
    <w:semiHidden/>
    <w:qFormat/>
    <w:rsid w:val="00E7562B"/>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E7562B"/>
    <w:rPr>
      <w:rFonts w:asciiTheme="majorHAnsi" w:eastAsiaTheme="majorEastAsia" w:hAnsiTheme="majorHAnsi" w:cstheme="majorBidi"/>
      <w:i/>
      <w:iCs/>
      <w:color w:val="1A3050" w:themeColor="accent1"/>
      <w:spacing w:val="15"/>
      <w:sz w:val="24"/>
      <w:szCs w:val="24"/>
    </w:rPr>
  </w:style>
  <w:style w:type="character" w:customStyle="1" w:styleId="bumpedfont15">
    <w:name w:val="bumpedfont15"/>
    <w:basedOn w:val="Standardstycketeckensnitt"/>
    <w:rsid w:val="00454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2944">
      <w:bodyDiv w:val="1"/>
      <w:marLeft w:val="0"/>
      <w:marRight w:val="0"/>
      <w:marTop w:val="0"/>
      <w:marBottom w:val="0"/>
      <w:divBdr>
        <w:top w:val="none" w:sz="0" w:space="0" w:color="auto"/>
        <w:left w:val="none" w:sz="0" w:space="0" w:color="auto"/>
        <w:bottom w:val="none" w:sz="0" w:space="0" w:color="auto"/>
        <w:right w:val="none" w:sz="0" w:space="0" w:color="auto"/>
      </w:divBdr>
    </w:div>
    <w:div w:id="34040364">
      <w:bodyDiv w:val="1"/>
      <w:marLeft w:val="0"/>
      <w:marRight w:val="0"/>
      <w:marTop w:val="0"/>
      <w:marBottom w:val="0"/>
      <w:divBdr>
        <w:top w:val="none" w:sz="0" w:space="0" w:color="auto"/>
        <w:left w:val="none" w:sz="0" w:space="0" w:color="auto"/>
        <w:bottom w:val="none" w:sz="0" w:space="0" w:color="auto"/>
        <w:right w:val="none" w:sz="0" w:space="0" w:color="auto"/>
      </w:divBdr>
    </w:div>
    <w:div w:id="118383507">
      <w:bodyDiv w:val="1"/>
      <w:marLeft w:val="0"/>
      <w:marRight w:val="0"/>
      <w:marTop w:val="0"/>
      <w:marBottom w:val="0"/>
      <w:divBdr>
        <w:top w:val="none" w:sz="0" w:space="0" w:color="auto"/>
        <w:left w:val="none" w:sz="0" w:space="0" w:color="auto"/>
        <w:bottom w:val="none" w:sz="0" w:space="0" w:color="auto"/>
        <w:right w:val="none" w:sz="0" w:space="0" w:color="auto"/>
      </w:divBdr>
    </w:div>
    <w:div w:id="146094440">
      <w:bodyDiv w:val="1"/>
      <w:marLeft w:val="0"/>
      <w:marRight w:val="0"/>
      <w:marTop w:val="0"/>
      <w:marBottom w:val="0"/>
      <w:divBdr>
        <w:top w:val="none" w:sz="0" w:space="0" w:color="auto"/>
        <w:left w:val="none" w:sz="0" w:space="0" w:color="auto"/>
        <w:bottom w:val="none" w:sz="0" w:space="0" w:color="auto"/>
        <w:right w:val="none" w:sz="0" w:space="0" w:color="auto"/>
      </w:divBdr>
    </w:div>
    <w:div w:id="158153067">
      <w:bodyDiv w:val="1"/>
      <w:marLeft w:val="0"/>
      <w:marRight w:val="0"/>
      <w:marTop w:val="0"/>
      <w:marBottom w:val="0"/>
      <w:divBdr>
        <w:top w:val="none" w:sz="0" w:space="0" w:color="auto"/>
        <w:left w:val="none" w:sz="0" w:space="0" w:color="auto"/>
        <w:bottom w:val="none" w:sz="0" w:space="0" w:color="auto"/>
        <w:right w:val="none" w:sz="0" w:space="0" w:color="auto"/>
      </w:divBdr>
    </w:div>
    <w:div w:id="404188825">
      <w:bodyDiv w:val="1"/>
      <w:marLeft w:val="0"/>
      <w:marRight w:val="0"/>
      <w:marTop w:val="0"/>
      <w:marBottom w:val="0"/>
      <w:divBdr>
        <w:top w:val="none" w:sz="0" w:space="0" w:color="auto"/>
        <w:left w:val="none" w:sz="0" w:space="0" w:color="auto"/>
        <w:bottom w:val="none" w:sz="0" w:space="0" w:color="auto"/>
        <w:right w:val="none" w:sz="0" w:space="0" w:color="auto"/>
      </w:divBdr>
    </w:div>
    <w:div w:id="420839204">
      <w:bodyDiv w:val="1"/>
      <w:marLeft w:val="0"/>
      <w:marRight w:val="0"/>
      <w:marTop w:val="0"/>
      <w:marBottom w:val="0"/>
      <w:divBdr>
        <w:top w:val="none" w:sz="0" w:space="0" w:color="auto"/>
        <w:left w:val="none" w:sz="0" w:space="0" w:color="auto"/>
        <w:bottom w:val="none" w:sz="0" w:space="0" w:color="auto"/>
        <w:right w:val="none" w:sz="0" w:space="0" w:color="auto"/>
      </w:divBdr>
    </w:div>
    <w:div w:id="597297374">
      <w:bodyDiv w:val="1"/>
      <w:marLeft w:val="0"/>
      <w:marRight w:val="0"/>
      <w:marTop w:val="0"/>
      <w:marBottom w:val="0"/>
      <w:divBdr>
        <w:top w:val="none" w:sz="0" w:space="0" w:color="auto"/>
        <w:left w:val="none" w:sz="0" w:space="0" w:color="auto"/>
        <w:bottom w:val="none" w:sz="0" w:space="0" w:color="auto"/>
        <w:right w:val="none" w:sz="0" w:space="0" w:color="auto"/>
      </w:divBdr>
    </w:div>
    <w:div w:id="779111625">
      <w:bodyDiv w:val="1"/>
      <w:marLeft w:val="0"/>
      <w:marRight w:val="0"/>
      <w:marTop w:val="0"/>
      <w:marBottom w:val="0"/>
      <w:divBdr>
        <w:top w:val="none" w:sz="0" w:space="0" w:color="auto"/>
        <w:left w:val="none" w:sz="0" w:space="0" w:color="auto"/>
        <w:bottom w:val="none" w:sz="0" w:space="0" w:color="auto"/>
        <w:right w:val="none" w:sz="0" w:space="0" w:color="auto"/>
      </w:divBdr>
    </w:div>
    <w:div w:id="791021686">
      <w:bodyDiv w:val="1"/>
      <w:marLeft w:val="0"/>
      <w:marRight w:val="0"/>
      <w:marTop w:val="0"/>
      <w:marBottom w:val="0"/>
      <w:divBdr>
        <w:top w:val="none" w:sz="0" w:space="0" w:color="auto"/>
        <w:left w:val="none" w:sz="0" w:space="0" w:color="auto"/>
        <w:bottom w:val="none" w:sz="0" w:space="0" w:color="auto"/>
        <w:right w:val="none" w:sz="0" w:space="0" w:color="auto"/>
      </w:divBdr>
    </w:div>
    <w:div w:id="897328331">
      <w:bodyDiv w:val="1"/>
      <w:marLeft w:val="0"/>
      <w:marRight w:val="0"/>
      <w:marTop w:val="0"/>
      <w:marBottom w:val="0"/>
      <w:divBdr>
        <w:top w:val="none" w:sz="0" w:space="0" w:color="auto"/>
        <w:left w:val="none" w:sz="0" w:space="0" w:color="auto"/>
        <w:bottom w:val="none" w:sz="0" w:space="0" w:color="auto"/>
        <w:right w:val="none" w:sz="0" w:space="0" w:color="auto"/>
      </w:divBdr>
    </w:div>
    <w:div w:id="987515096">
      <w:bodyDiv w:val="1"/>
      <w:marLeft w:val="0"/>
      <w:marRight w:val="0"/>
      <w:marTop w:val="0"/>
      <w:marBottom w:val="0"/>
      <w:divBdr>
        <w:top w:val="none" w:sz="0" w:space="0" w:color="auto"/>
        <w:left w:val="none" w:sz="0" w:space="0" w:color="auto"/>
        <w:bottom w:val="none" w:sz="0" w:space="0" w:color="auto"/>
        <w:right w:val="none" w:sz="0" w:space="0" w:color="auto"/>
      </w:divBdr>
    </w:div>
    <w:div w:id="1261984258">
      <w:bodyDiv w:val="1"/>
      <w:marLeft w:val="0"/>
      <w:marRight w:val="0"/>
      <w:marTop w:val="0"/>
      <w:marBottom w:val="0"/>
      <w:divBdr>
        <w:top w:val="none" w:sz="0" w:space="0" w:color="auto"/>
        <w:left w:val="none" w:sz="0" w:space="0" w:color="auto"/>
        <w:bottom w:val="none" w:sz="0" w:space="0" w:color="auto"/>
        <w:right w:val="none" w:sz="0" w:space="0" w:color="auto"/>
      </w:divBdr>
    </w:div>
    <w:div w:id="1668512453">
      <w:bodyDiv w:val="1"/>
      <w:marLeft w:val="0"/>
      <w:marRight w:val="0"/>
      <w:marTop w:val="0"/>
      <w:marBottom w:val="0"/>
      <w:divBdr>
        <w:top w:val="none" w:sz="0" w:space="0" w:color="auto"/>
        <w:left w:val="none" w:sz="0" w:space="0" w:color="auto"/>
        <w:bottom w:val="none" w:sz="0" w:space="0" w:color="auto"/>
        <w:right w:val="none" w:sz="0" w:space="0" w:color="auto"/>
      </w:divBdr>
    </w:div>
    <w:div w:id="1911429839">
      <w:bodyDiv w:val="1"/>
      <w:marLeft w:val="0"/>
      <w:marRight w:val="0"/>
      <w:marTop w:val="0"/>
      <w:marBottom w:val="0"/>
      <w:divBdr>
        <w:top w:val="none" w:sz="0" w:space="0" w:color="auto"/>
        <w:left w:val="none" w:sz="0" w:space="0" w:color="auto"/>
        <w:bottom w:val="none" w:sz="0" w:space="0" w:color="auto"/>
        <w:right w:val="none" w:sz="0" w:space="0" w:color="auto"/>
      </w:divBdr>
    </w:div>
    <w:div w:id="201860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49DB1D049B49A6B2D763A3415A3F11"/>
        <w:category>
          <w:name w:val="Allmänt"/>
          <w:gallery w:val="placeholder"/>
        </w:category>
        <w:types>
          <w:type w:val="bbPlcHdr"/>
        </w:types>
        <w:behaviors>
          <w:behavior w:val="content"/>
        </w:behaviors>
        <w:guid w:val="{51FF8FBE-DE3B-493A-A646-EF2B4511AD91}"/>
      </w:docPartPr>
      <w:docPartBody>
        <w:p w:rsidR="00110106" w:rsidRDefault="00DC4F79" w:rsidP="00DC4F79">
          <w:pPr>
            <w:pStyle w:val="A349DB1D049B49A6B2D763A3415A3F11"/>
          </w:pPr>
          <w:r w:rsidRPr="00710A6C">
            <w:rPr>
              <w:rStyle w:val="Platshllartext"/>
              <w:b/>
            </w:rPr>
            <w:t xml:space="preserve"> </w:t>
          </w:r>
        </w:p>
      </w:docPartBody>
    </w:docPart>
    <w:docPart>
      <w:docPartPr>
        <w:name w:val="A024470B59D74FB99C9A099EF027A1A7"/>
        <w:category>
          <w:name w:val="Allmänt"/>
          <w:gallery w:val="placeholder"/>
        </w:category>
        <w:types>
          <w:type w:val="bbPlcHdr"/>
        </w:types>
        <w:behaviors>
          <w:behavior w:val="content"/>
        </w:behaviors>
        <w:guid w:val="{C88BAC85-14B7-40B6-B343-DA8003B39890}"/>
      </w:docPartPr>
      <w:docPartBody>
        <w:p w:rsidR="00110106" w:rsidRDefault="00DC4F79" w:rsidP="00DC4F79">
          <w:pPr>
            <w:pStyle w:val="A024470B59D74FB99C9A099EF027A1A7"/>
          </w:pPr>
          <w:r>
            <w:rPr>
              <w:rStyle w:val="Platshllartext"/>
            </w:rPr>
            <w:t xml:space="preserve"> </w:t>
          </w:r>
        </w:p>
      </w:docPartBody>
    </w:docPart>
    <w:docPart>
      <w:docPartPr>
        <w:name w:val="CDC7FFF17B4B49FABF8623ED69FA9A87"/>
        <w:category>
          <w:name w:val="Allmänt"/>
          <w:gallery w:val="placeholder"/>
        </w:category>
        <w:types>
          <w:type w:val="bbPlcHdr"/>
        </w:types>
        <w:behaviors>
          <w:behavior w:val="content"/>
        </w:behaviors>
        <w:guid w:val="{35F158B8-DC79-459D-9AB7-A63FA0EDC15F}"/>
      </w:docPartPr>
      <w:docPartBody>
        <w:p w:rsidR="00110106" w:rsidRDefault="00DC4F79" w:rsidP="00DC4F79">
          <w:pPr>
            <w:pStyle w:val="CDC7FFF17B4B49FABF8623ED69FA9A87"/>
          </w:pPr>
          <w:r>
            <w:t xml:space="preserve"> </w:t>
          </w:r>
        </w:p>
      </w:docPartBody>
    </w:docPart>
    <w:docPart>
      <w:docPartPr>
        <w:name w:val="384603B2E6A14D45AF125CEEB2ACB433"/>
        <w:category>
          <w:name w:val="Allmänt"/>
          <w:gallery w:val="placeholder"/>
        </w:category>
        <w:types>
          <w:type w:val="bbPlcHdr"/>
        </w:types>
        <w:behaviors>
          <w:behavior w:val="content"/>
        </w:behaviors>
        <w:guid w:val="{0D209B80-CE16-4B34-98BB-1F45DFC72B0A}"/>
      </w:docPartPr>
      <w:docPartBody>
        <w:p w:rsidR="00110106" w:rsidRDefault="00DC4F79" w:rsidP="00DC4F79">
          <w:pPr>
            <w:pStyle w:val="384603B2E6A14D45AF125CEEB2ACB433"/>
          </w:pPr>
          <w:r>
            <w:rPr>
              <w:rStyle w:val="Platshllartext"/>
            </w:rPr>
            <w:t xml:space="preserve"> </w:t>
          </w:r>
        </w:p>
      </w:docPartBody>
    </w:docPart>
    <w:docPart>
      <w:docPartPr>
        <w:name w:val="800F073780AD4EDDBB1591AE746ECA74"/>
        <w:category>
          <w:name w:val="Allmänt"/>
          <w:gallery w:val="placeholder"/>
        </w:category>
        <w:types>
          <w:type w:val="bbPlcHdr"/>
        </w:types>
        <w:behaviors>
          <w:behavior w:val="content"/>
        </w:behaviors>
        <w:guid w:val="{1E22F91C-F0EB-4232-AA08-57D2C79BF0DD}"/>
      </w:docPartPr>
      <w:docPartBody>
        <w:p w:rsidR="00110106" w:rsidRDefault="00DC4F79" w:rsidP="00DC4F79">
          <w:pPr>
            <w:pStyle w:val="800F073780AD4EDDBB1591AE746ECA74"/>
          </w:pPr>
          <w:r>
            <w:t xml:space="preserve">     </w:t>
          </w:r>
        </w:p>
      </w:docPartBody>
    </w:docPart>
    <w:docPart>
      <w:docPartPr>
        <w:name w:val="81123942DF8B4DA48BEAA50A570F126D"/>
        <w:category>
          <w:name w:val="Allmänt"/>
          <w:gallery w:val="placeholder"/>
        </w:category>
        <w:types>
          <w:type w:val="bbPlcHdr"/>
        </w:types>
        <w:behaviors>
          <w:behavior w:val="content"/>
        </w:behaviors>
        <w:guid w:val="{BCBFA9C5-EC61-4C26-8639-4A349796F158}"/>
      </w:docPartPr>
      <w:docPartBody>
        <w:p w:rsidR="00110106" w:rsidRDefault="00DC4F79" w:rsidP="00DC4F79">
          <w:pPr>
            <w:pStyle w:val="81123942DF8B4DA48BEAA50A570F126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F79"/>
    <w:rsid w:val="000B418B"/>
    <w:rsid w:val="00110106"/>
    <w:rsid w:val="00121EEA"/>
    <w:rsid w:val="001700AF"/>
    <w:rsid w:val="00242869"/>
    <w:rsid w:val="00477F3B"/>
    <w:rsid w:val="00944F6D"/>
    <w:rsid w:val="00A37835"/>
    <w:rsid w:val="00AA3C1A"/>
    <w:rsid w:val="00DC4F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1531B47B2BC4A6195985B44BF598425">
    <w:name w:val="E1531B47B2BC4A6195985B44BF598425"/>
    <w:rsid w:val="00DC4F79"/>
  </w:style>
  <w:style w:type="character" w:styleId="Platshllartext">
    <w:name w:val="Placeholder Text"/>
    <w:basedOn w:val="Standardstycketeckensnitt"/>
    <w:uiPriority w:val="99"/>
    <w:semiHidden/>
    <w:rsid w:val="00DC4F79"/>
    <w:rPr>
      <w:color w:val="808080"/>
    </w:rPr>
  </w:style>
  <w:style w:type="paragraph" w:customStyle="1" w:styleId="A349DB1D049B49A6B2D763A3415A3F11">
    <w:name w:val="A349DB1D049B49A6B2D763A3415A3F11"/>
    <w:rsid w:val="00DC4F79"/>
  </w:style>
  <w:style w:type="paragraph" w:customStyle="1" w:styleId="A024470B59D74FB99C9A099EF027A1A7">
    <w:name w:val="A024470B59D74FB99C9A099EF027A1A7"/>
    <w:rsid w:val="00DC4F79"/>
  </w:style>
  <w:style w:type="paragraph" w:customStyle="1" w:styleId="B3F91A99A3A24FFBB822465CC8C3EB25">
    <w:name w:val="B3F91A99A3A24FFBB822465CC8C3EB25"/>
    <w:rsid w:val="00DC4F79"/>
  </w:style>
  <w:style w:type="paragraph" w:customStyle="1" w:styleId="CDC7FFF17B4B49FABF8623ED69FA9A87">
    <w:name w:val="CDC7FFF17B4B49FABF8623ED69FA9A87"/>
    <w:rsid w:val="00DC4F79"/>
  </w:style>
  <w:style w:type="paragraph" w:customStyle="1" w:styleId="B17FCA0FC36B4E6193150D47B0E97353">
    <w:name w:val="B17FCA0FC36B4E6193150D47B0E97353"/>
    <w:rsid w:val="00DC4F79"/>
  </w:style>
  <w:style w:type="paragraph" w:customStyle="1" w:styleId="384603B2E6A14D45AF125CEEB2ACB433">
    <w:name w:val="384603B2E6A14D45AF125CEEB2ACB433"/>
    <w:rsid w:val="00DC4F79"/>
  </w:style>
  <w:style w:type="paragraph" w:customStyle="1" w:styleId="852317955F8341378D2CE5BA8E3443B5">
    <w:name w:val="852317955F8341378D2CE5BA8E3443B5"/>
    <w:rsid w:val="00DC4F79"/>
  </w:style>
  <w:style w:type="paragraph" w:customStyle="1" w:styleId="BA8030F895EB4B2D90E0C9EE32E957DB">
    <w:name w:val="BA8030F895EB4B2D90E0C9EE32E957DB"/>
    <w:rsid w:val="00DC4F79"/>
  </w:style>
  <w:style w:type="paragraph" w:customStyle="1" w:styleId="800F073780AD4EDDBB1591AE746ECA74">
    <w:name w:val="800F073780AD4EDDBB1591AE746ECA74"/>
    <w:rsid w:val="00DC4F79"/>
  </w:style>
  <w:style w:type="paragraph" w:customStyle="1" w:styleId="81123942DF8B4DA48BEAA50A570F126D">
    <w:name w:val="81123942DF8B4DA48BEAA50A570F126D"/>
    <w:rsid w:val="00DC4F79"/>
  </w:style>
  <w:style w:type="paragraph" w:customStyle="1" w:styleId="E4F4DBEBB57A4DF2B74F9D130BB2E1AD">
    <w:name w:val="E4F4DBEBB57A4DF2B74F9D130BB2E1AD"/>
    <w:rsid w:val="00DC4F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1531B47B2BC4A6195985B44BF598425">
    <w:name w:val="E1531B47B2BC4A6195985B44BF598425"/>
    <w:rsid w:val="00DC4F79"/>
  </w:style>
  <w:style w:type="character" w:styleId="Platshllartext">
    <w:name w:val="Placeholder Text"/>
    <w:basedOn w:val="Standardstycketeckensnitt"/>
    <w:uiPriority w:val="99"/>
    <w:semiHidden/>
    <w:rsid w:val="00DC4F79"/>
    <w:rPr>
      <w:color w:val="808080"/>
    </w:rPr>
  </w:style>
  <w:style w:type="paragraph" w:customStyle="1" w:styleId="A349DB1D049B49A6B2D763A3415A3F11">
    <w:name w:val="A349DB1D049B49A6B2D763A3415A3F11"/>
    <w:rsid w:val="00DC4F79"/>
  </w:style>
  <w:style w:type="paragraph" w:customStyle="1" w:styleId="A024470B59D74FB99C9A099EF027A1A7">
    <w:name w:val="A024470B59D74FB99C9A099EF027A1A7"/>
    <w:rsid w:val="00DC4F79"/>
  </w:style>
  <w:style w:type="paragraph" w:customStyle="1" w:styleId="B3F91A99A3A24FFBB822465CC8C3EB25">
    <w:name w:val="B3F91A99A3A24FFBB822465CC8C3EB25"/>
    <w:rsid w:val="00DC4F79"/>
  </w:style>
  <w:style w:type="paragraph" w:customStyle="1" w:styleId="CDC7FFF17B4B49FABF8623ED69FA9A87">
    <w:name w:val="CDC7FFF17B4B49FABF8623ED69FA9A87"/>
    <w:rsid w:val="00DC4F79"/>
  </w:style>
  <w:style w:type="paragraph" w:customStyle="1" w:styleId="B17FCA0FC36B4E6193150D47B0E97353">
    <w:name w:val="B17FCA0FC36B4E6193150D47B0E97353"/>
    <w:rsid w:val="00DC4F79"/>
  </w:style>
  <w:style w:type="paragraph" w:customStyle="1" w:styleId="384603B2E6A14D45AF125CEEB2ACB433">
    <w:name w:val="384603B2E6A14D45AF125CEEB2ACB433"/>
    <w:rsid w:val="00DC4F79"/>
  </w:style>
  <w:style w:type="paragraph" w:customStyle="1" w:styleId="852317955F8341378D2CE5BA8E3443B5">
    <w:name w:val="852317955F8341378D2CE5BA8E3443B5"/>
    <w:rsid w:val="00DC4F79"/>
  </w:style>
  <w:style w:type="paragraph" w:customStyle="1" w:styleId="BA8030F895EB4B2D90E0C9EE32E957DB">
    <w:name w:val="BA8030F895EB4B2D90E0C9EE32E957DB"/>
    <w:rsid w:val="00DC4F79"/>
  </w:style>
  <w:style w:type="paragraph" w:customStyle="1" w:styleId="800F073780AD4EDDBB1591AE746ECA74">
    <w:name w:val="800F073780AD4EDDBB1591AE746ECA74"/>
    <w:rsid w:val="00DC4F79"/>
  </w:style>
  <w:style w:type="paragraph" w:customStyle="1" w:styleId="81123942DF8B4DA48BEAA50A570F126D">
    <w:name w:val="81123942DF8B4DA48BEAA50A570F126D"/>
    <w:rsid w:val="00DC4F79"/>
  </w:style>
  <w:style w:type="paragraph" w:customStyle="1" w:styleId="E4F4DBEBB57A4DF2B74F9D130BB2E1AD">
    <w:name w:val="E4F4DBEBB57A4DF2B74F9D130BB2E1AD"/>
    <w:rsid w:val="00DC4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Utrikesdepartementet</Organisatoriskenhet1>
      <Organisatoriskenhet2>Europakorrespondentenheten</Organisatoriskenhet2>
      <Organisatoriskenhet3> </Organisatoriskenhet3>
      <Organisatoriskenhet1Id>191</Organisatoriskenhet1Id>
      <Organisatoriskenhet2Id>522</Organisatoriskenhet2Id>
      <Organisatoriskenhet3Id> </Organisatoriskenhet3Id>
    </OrganisationInfo>
    <HeaderDate>2017-12-01T00:00:00</HeaderDate>
    <Office/>
    <Dnr>UD2017/</Dnr>
    <ParagrafNr/>
    <DocumentTitle/>
    <VisitingAddress/>
    <Extra1>Ministerrådet</Extra1>
    <Extra2/>
    <Extra3/>
    <Number/>
    <Recipient/>
    <SenderText/>
    <DocNumber/>
    <Doclanguage>1053</Doclanguage>
    <Appendix/>
    <LogotypeName>RK_LOGO_SV_BW.png</LogotypeName>
  </BaseInfo>
</DocumentInfo>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D9BDAD6D5AE22C42AA4F81F6E94564E0" ma:contentTypeVersion="12" ma:contentTypeDescription="Skapa ett nytt dokument." ma:contentTypeScope="" ma:versionID="a578df583d89a0b59b3a88daacecd022">
  <xsd:schema xmlns:xsd="http://www.w3.org/2001/XMLSchema" xmlns:xs="http://www.w3.org/2001/XMLSchema" xmlns:p="http://schemas.microsoft.com/office/2006/metadata/properties" xmlns:ns2="2382ecc0-fd7b-4e73-a254-a288db46d17a" xmlns:ns3="228234bd-0d35-4c41-a7c0-57e98621745b" targetNamespace="http://schemas.microsoft.com/office/2006/metadata/properties" ma:root="true" ma:fieldsID="1057482f80148519bc0f6048969e8037" ns2:_="" ns3:_="">
    <xsd:import namespace="2382ecc0-fd7b-4e73-a254-a288db46d17a"/>
    <xsd:import namespace="228234bd-0d35-4c41-a7c0-57e98621745b"/>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2ecc0-fd7b-4e73-a254-a288db46d17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680fc81c-98ec-4e06-96d9-e94d733f3aac}" ma:internalName="TaxCatchAll" ma:showField="CatchAllData"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680fc81c-98ec-4e06-96d9-e94d733f3aac}" ma:internalName="TaxCatchAllLabel" ma:readOnly="true" ma:showField="CatchAllDataLabel"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8234bd-0d35-4c41-a7c0-57e98621745b"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2382ecc0-fd7b-4e73-a254-a288db46d17a">
      <Terms xmlns="http://schemas.microsoft.com/office/infopath/2007/PartnerControls"/>
    </k46d94c0acf84ab9a79866a9d8b1905f>
    <Nyckelord xmlns="2382ecc0-fd7b-4e73-a254-a288db46d17a" xsi:nil="true"/>
    <Sekretess xmlns="2382ecc0-fd7b-4e73-a254-a288db46d17a">false</Sekretess>
    <Diarienummer xmlns="2382ecc0-fd7b-4e73-a254-a288db46d17a" xsi:nil="true"/>
    <TaxCatchAll xmlns="2382ecc0-fd7b-4e73-a254-a288db46d17a"/>
    <c9cd366cc722410295b9eacffbd73909 xmlns="2382ecc0-fd7b-4e73-a254-a288db46d17a">
      <Terms xmlns="http://schemas.microsoft.com/office/infopath/2007/PartnerControls"/>
    </c9cd366cc722410295b9eacffbd73909>
    <_dlc_DocId xmlns="2382ecc0-fd7b-4e73-a254-a288db46d17a">XYY5WAYNEUCX-6-88696</_dlc_DocId>
    <_dlc_DocIdUrl xmlns="2382ecc0-fd7b-4e73-a254-a288db46d17a">
      <Url>http://rkdhs-ud/enhet/eukorr/_layouts/DocIdRedir.aspx?ID=XYY5WAYNEUCX-6-88696</Url>
      <Description>XYY5WAYNEUCX-6-88696</Description>
    </_dlc_DocIdUrl>
    <RKOrdnaCheckInComment xmlns="228234bd-0d35-4c41-a7c0-57e98621745b" xsi:nil="true"/>
    <RKOrdnaClass xmlns="228234bd-0d35-4c41-a7c0-57e98621745b"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Urls xmlns="http://schemas.microsoft.com/sharepoint/v3/contenttype/forms/url">
  <Edit>_layouts/RK.Dhs/RKEditForm.aspx</Edit>
  <New>_layouts/RK.Dhs/RKEditForm.aspx</New>
</FormUrl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9FF61-CC20-4046-996D-682A571A861C}">
  <ds:schemaRefs>
    <ds:schemaRef ds:uri="http://lp/documentinfo/RK"/>
  </ds:schemaRefs>
</ds:datastoreItem>
</file>

<file path=customXml/itemProps2.xml><?xml version="1.0" encoding="utf-8"?>
<ds:datastoreItem xmlns:ds="http://schemas.openxmlformats.org/officeDocument/2006/customXml" ds:itemID="{A4AE9B8B-35CC-4953-B6E3-32683B49C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2ecc0-fd7b-4e73-a254-a288db46d17a"/>
    <ds:schemaRef ds:uri="228234bd-0d35-4c41-a7c0-57e986217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360DD-42EF-45BD-830C-55F79B079B62}">
  <ds:schemaRefs>
    <ds:schemaRef ds:uri="http://schemas.microsoft.com/office/2006/metadata/customXsn"/>
  </ds:schemaRefs>
</ds:datastoreItem>
</file>

<file path=customXml/itemProps4.xml><?xml version="1.0" encoding="utf-8"?>
<ds:datastoreItem xmlns:ds="http://schemas.openxmlformats.org/officeDocument/2006/customXml" ds:itemID="{947C2711-2D09-40A3-BC54-6900A00C5DAF}">
  <ds:schemaRefs>
    <ds:schemaRef ds:uri="http://schemas.microsoft.com/sharepoint/v3/contenttype/forms"/>
  </ds:schemaRefs>
</ds:datastoreItem>
</file>

<file path=customXml/itemProps5.xml><?xml version="1.0" encoding="utf-8"?>
<ds:datastoreItem xmlns:ds="http://schemas.openxmlformats.org/officeDocument/2006/customXml" ds:itemID="{5370322E-F809-4491-B2B9-368F7DD607D7}">
  <ds:schemaRefs>
    <ds:schemaRef ds:uri="http://purl.org/dc/terms/"/>
    <ds:schemaRef ds:uri="http://www.w3.org/XML/1998/namespace"/>
    <ds:schemaRef ds:uri="http://schemas.microsoft.com/office/2006/documentManagement/types"/>
    <ds:schemaRef ds:uri="228234bd-0d35-4c41-a7c0-57e98621745b"/>
    <ds:schemaRef ds:uri="http://schemas.openxmlformats.org/package/2006/metadata/core-properties"/>
    <ds:schemaRef ds:uri="http://purl.org/dc/elements/1.1/"/>
    <ds:schemaRef ds:uri="http://schemas.microsoft.com/office/infopath/2007/PartnerControls"/>
    <ds:schemaRef ds:uri="2382ecc0-fd7b-4e73-a254-a288db46d17a"/>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97DBF657-8383-4A9E-B00D-FCFD5B07EEFE}">
  <ds:schemaRefs>
    <ds:schemaRef ds:uri="http://schemas.microsoft.com/sharepoint/events"/>
  </ds:schemaRefs>
</ds:datastoreItem>
</file>

<file path=customXml/itemProps7.xml><?xml version="1.0" encoding="utf-8"?>
<ds:datastoreItem xmlns:ds="http://schemas.openxmlformats.org/officeDocument/2006/customXml" ds:itemID="{6A15EB2D-E459-4ED5-8656-536F77D996C6}">
  <ds:schemaRefs>
    <ds:schemaRef ds:uri="http://schemas.microsoft.com/sharepoint/v3/contenttype/forms/url"/>
  </ds:schemaRefs>
</ds:datastoreItem>
</file>

<file path=customXml/itemProps8.xml><?xml version="1.0" encoding="utf-8"?>
<ds:datastoreItem xmlns:ds="http://schemas.openxmlformats.org/officeDocument/2006/customXml" ds:itemID="{254A9961-78E4-46D2-8ADC-23041AB9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4</Pages>
  <Words>851</Words>
  <Characters>4514</Characters>
  <Application>Microsoft Office Word</Application>
  <DocSecurity>4</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 Danielson</dc:creator>
  <cp:lastModifiedBy>Katarina Byrenius Roslund</cp:lastModifiedBy>
  <cp:revision>2</cp:revision>
  <cp:lastPrinted>2017-11-30T11:39:00Z</cp:lastPrinted>
  <dcterms:created xsi:type="dcterms:W3CDTF">2017-12-04T12:47:00Z</dcterms:created>
  <dcterms:modified xsi:type="dcterms:W3CDTF">2017-12-04T12:47:00Z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0x01010053E1D612BA3F4E21AA250ECD751942B300D9BDAD6D5AE22C42AA4F81F6E94564E0</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361021a4-1b3b-4958-a155-6ef4c63845fd</vt:lpwstr>
  </property>
</Properties>
</file>