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3D" w:rsidRDefault="00B17835" w:rsidP="00650080">
      <w:pPr>
        <w:pStyle w:val="Rubrik"/>
      </w:pPr>
      <w:bookmarkStart w:id="0" w:name="_GoBack"/>
      <w:r>
        <w:t>Promemoria om ä</w:t>
      </w:r>
      <w:r w:rsidR="0062513D">
        <w:t>ndring av övergångsbestämmelsen för behörighet inom socialtjänstens barn- och ungdomsvård</w:t>
      </w:r>
    </w:p>
    <w:bookmarkEnd w:id="0"/>
    <w:p w:rsidR="0062513D" w:rsidRPr="00B876F7" w:rsidRDefault="0062513D" w:rsidP="00650080">
      <w:pPr>
        <w:pStyle w:val="Rubrik1utannumrering"/>
      </w:pPr>
      <w:r>
        <w:t>Remissinstanser</w:t>
      </w:r>
    </w:p>
    <w:p w:rsidR="0062513D" w:rsidRDefault="0062513D" w:rsidP="0062513D">
      <w:pPr>
        <w:pStyle w:val="Brdtext"/>
      </w:pPr>
      <w:r>
        <w:t>Akademikerförbundet SSR</w:t>
      </w:r>
    </w:p>
    <w:p w:rsidR="0062513D" w:rsidRDefault="0062513D" w:rsidP="0062513D">
      <w:pPr>
        <w:pStyle w:val="Brdtext"/>
      </w:pPr>
      <w:r>
        <w:t>Arboga kommun</w:t>
      </w:r>
    </w:p>
    <w:p w:rsidR="0062513D" w:rsidRDefault="0062513D" w:rsidP="0062513D">
      <w:pPr>
        <w:pStyle w:val="Brdtext"/>
      </w:pPr>
      <w:r>
        <w:t>Barnombudsmannen</w:t>
      </w:r>
    </w:p>
    <w:p w:rsidR="0062513D" w:rsidRDefault="0062513D" w:rsidP="0062513D">
      <w:pPr>
        <w:pStyle w:val="Brdtext"/>
      </w:pPr>
      <w:r>
        <w:t>Borlänge kommun</w:t>
      </w:r>
    </w:p>
    <w:p w:rsidR="0062513D" w:rsidRDefault="0062513D" w:rsidP="0062513D">
      <w:pPr>
        <w:pStyle w:val="Brdtext"/>
      </w:pPr>
      <w:r>
        <w:t>Borås kommun</w:t>
      </w:r>
    </w:p>
    <w:p w:rsidR="0062513D" w:rsidRDefault="0062513D" w:rsidP="0062513D">
      <w:pPr>
        <w:pStyle w:val="Brdtext"/>
      </w:pPr>
      <w:r>
        <w:t>Bräcke kommun</w:t>
      </w:r>
    </w:p>
    <w:p w:rsidR="0062513D" w:rsidRDefault="0062513D" w:rsidP="0062513D">
      <w:pPr>
        <w:pStyle w:val="Brdtext"/>
      </w:pPr>
      <w:r>
        <w:t xml:space="preserve">Ersta </w:t>
      </w:r>
      <w:proofErr w:type="spellStart"/>
      <w:r>
        <w:t>Sköndal</w:t>
      </w:r>
      <w:proofErr w:type="spellEnd"/>
      <w:r>
        <w:t xml:space="preserve"> högskola</w:t>
      </w:r>
    </w:p>
    <w:p w:rsidR="00062E58" w:rsidRDefault="00062E58" w:rsidP="0062513D">
      <w:pPr>
        <w:pStyle w:val="Brdtext"/>
      </w:pPr>
      <w:r>
        <w:t>Finspångs kommun</w:t>
      </w:r>
    </w:p>
    <w:p w:rsidR="0062513D" w:rsidRDefault="0062513D" w:rsidP="0062513D">
      <w:pPr>
        <w:pStyle w:val="Brdtext"/>
      </w:pPr>
      <w:r>
        <w:t>Föreningen Sveriges Socialchefer</w:t>
      </w:r>
    </w:p>
    <w:p w:rsidR="0062513D" w:rsidRDefault="0062513D" w:rsidP="0062513D">
      <w:pPr>
        <w:pStyle w:val="Brdtext"/>
      </w:pPr>
      <w:r>
        <w:t>Gotlands kommun</w:t>
      </w:r>
    </w:p>
    <w:p w:rsidR="0062513D" w:rsidRDefault="0062513D" w:rsidP="0062513D">
      <w:pPr>
        <w:pStyle w:val="Brdtext"/>
      </w:pPr>
      <w:r>
        <w:t>Gävle kommun</w:t>
      </w:r>
    </w:p>
    <w:p w:rsidR="0062513D" w:rsidRDefault="0062513D" w:rsidP="0062513D">
      <w:pPr>
        <w:pStyle w:val="Brdtext"/>
      </w:pPr>
      <w:r>
        <w:t>Göteborgs kommun</w:t>
      </w:r>
    </w:p>
    <w:p w:rsidR="0062513D" w:rsidRDefault="0062513D" w:rsidP="0062513D">
      <w:pPr>
        <w:pStyle w:val="Brdtext"/>
      </w:pPr>
      <w:r>
        <w:t>Helsingborgs kommun</w:t>
      </w:r>
    </w:p>
    <w:p w:rsidR="0062513D" w:rsidRDefault="0062513D" w:rsidP="0062513D">
      <w:pPr>
        <w:pStyle w:val="Brdtext"/>
      </w:pPr>
      <w:r>
        <w:lastRenderedPageBreak/>
        <w:t>Hudiksvalls kommun</w:t>
      </w:r>
    </w:p>
    <w:p w:rsidR="0062513D" w:rsidRDefault="0062513D" w:rsidP="0062513D">
      <w:pPr>
        <w:pStyle w:val="Brdtext"/>
      </w:pPr>
      <w:r>
        <w:t>Jokkmokks kommun</w:t>
      </w:r>
    </w:p>
    <w:p w:rsidR="0062513D" w:rsidRDefault="0062513D" w:rsidP="0062513D">
      <w:pPr>
        <w:pStyle w:val="Brdtext"/>
      </w:pPr>
      <w:r>
        <w:t>Järfälla kommun</w:t>
      </w:r>
    </w:p>
    <w:p w:rsidR="0062513D" w:rsidRDefault="0062513D" w:rsidP="0062513D">
      <w:pPr>
        <w:pStyle w:val="Brdtext"/>
      </w:pPr>
      <w:r>
        <w:t>Karlskrona kommun</w:t>
      </w:r>
    </w:p>
    <w:p w:rsidR="0062513D" w:rsidRDefault="0062513D" w:rsidP="0062513D">
      <w:pPr>
        <w:pStyle w:val="Brdtext"/>
      </w:pPr>
      <w:r>
        <w:t>Karlstads kommun</w:t>
      </w:r>
    </w:p>
    <w:p w:rsidR="0062513D" w:rsidRDefault="0062513D" w:rsidP="0062513D">
      <w:pPr>
        <w:pStyle w:val="Brdtext"/>
      </w:pPr>
      <w:r>
        <w:t>Katrineholms kommun</w:t>
      </w:r>
    </w:p>
    <w:p w:rsidR="0062513D" w:rsidRDefault="0062513D" w:rsidP="0062513D">
      <w:pPr>
        <w:pStyle w:val="Brdtext"/>
      </w:pPr>
      <w:r>
        <w:t>Kristinehamns kommun</w:t>
      </w:r>
    </w:p>
    <w:p w:rsidR="0062513D" w:rsidRDefault="0062513D" w:rsidP="0062513D">
      <w:pPr>
        <w:pStyle w:val="Brdtext"/>
      </w:pPr>
      <w:r>
        <w:t xml:space="preserve">Leksands kommun </w:t>
      </w:r>
    </w:p>
    <w:p w:rsidR="00062E58" w:rsidRDefault="00062E58" w:rsidP="0062513D">
      <w:pPr>
        <w:pStyle w:val="Brdtext"/>
      </w:pPr>
      <w:r>
        <w:t>Lindesbergs kommun</w:t>
      </w:r>
    </w:p>
    <w:p w:rsidR="0062513D" w:rsidRDefault="0062513D" w:rsidP="0062513D">
      <w:pPr>
        <w:pStyle w:val="Brdtext"/>
      </w:pPr>
      <w:r>
        <w:t>Lunds universitet</w:t>
      </w:r>
    </w:p>
    <w:p w:rsidR="0062513D" w:rsidRDefault="0062513D" w:rsidP="0062513D">
      <w:pPr>
        <w:pStyle w:val="Brdtext"/>
      </w:pPr>
      <w:r>
        <w:t>Malmö kommun</w:t>
      </w:r>
    </w:p>
    <w:p w:rsidR="00062E58" w:rsidRDefault="00062E58" w:rsidP="0062513D">
      <w:pPr>
        <w:pStyle w:val="Brdtext"/>
      </w:pPr>
      <w:r>
        <w:t>Markaryds kommun</w:t>
      </w:r>
    </w:p>
    <w:p w:rsidR="0062513D" w:rsidRDefault="0062513D" w:rsidP="0062513D">
      <w:pPr>
        <w:pStyle w:val="Brdtext"/>
      </w:pPr>
      <w:r>
        <w:t>Mönsterås kommun</w:t>
      </w:r>
    </w:p>
    <w:p w:rsidR="0062513D" w:rsidRDefault="0062513D" w:rsidP="0062513D">
      <w:pPr>
        <w:pStyle w:val="Brdtext"/>
      </w:pPr>
      <w:r>
        <w:t>Norrköpings kommun</w:t>
      </w:r>
    </w:p>
    <w:p w:rsidR="0062513D" w:rsidRDefault="0062513D" w:rsidP="0062513D">
      <w:pPr>
        <w:pStyle w:val="Brdtext"/>
      </w:pPr>
      <w:r>
        <w:t>Piteå kommun</w:t>
      </w:r>
    </w:p>
    <w:p w:rsidR="0062513D" w:rsidRDefault="0062513D" w:rsidP="0062513D">
      <w:pPr>
        <w:pStyle w:val="Brdtext"/>
      </w:pPr>
      <w:r>
        <w:t>Skövde kommun</w:t>
      </w:r>
    </w:p>
    <w:p w:rsidR="0062513D" w:rsidRDefault="0062513D" w:rsidP="0062513D">
      <w:pPr>
        <w:pStyle w:val="Brdtext"/>
      </w:pPr>
      <w:r>
        <w:t>Socialstyrelsen</w:t>
      </w:r>
    </w:p>
    <w:p w:rsidR="0062513D" w:rsidRDefault="0062513D" w:rsidP="0062513D">
      <w:pPr>
        <w:pStyle w:val="Brdtext"/>
      </w:pPr>
      <w:r>
        <w:t>Stockholms kommun</w:t>
      </w:r>
    </w:p>
    <w:p w:rsidR="0062513D" w:rsidRDefault="0062513D" w:rsidP="0062513D">
      <w:pPr>
        <w:pStyle w:val="Brdtext"/>
      </w:pPr>
      <w:r>
        <w:t>Storumans kommun</w:t>
      </w:r>
    </w:p>
    <w:p w:rsidR="00062E58" w:rsidRDefault="00062E58" w:rsidP="0062513D">
      <w:pPr>
        <w:pStyle w:val="Brdtext"/>
      </w:pPr>
      <w:r>
        <w:t>Sundsvalls kommun</w:t>
      </w:r>
    </w:p>
    <w:p w:rsidR="0062513D" w:rsidRDefault="0062513D" w:rsidP="0062513D">
      <w:pPr>
        <w:pStyle w:val="Brdtext"/>
      </w:pPr>
      <w:r>
        <w:t>Sveriges Kommuner och Landsting</w:t>
      </w:r>
    </w:p>
    <w:p w:rsidR="0062513D" w:rsidRDefault="0062513D" w:rsidP="0062513D">
      <w:pPr>
        <w:pStyle w:val="Brdtext"/>
      </w:pPr>
      <w:r>
        <w:lastRenderedPageBreak/>
        <w:t>Tranås kommun</w:t>
      </w:r>
    </w:p>
    <w:p w:rsidR="0062513D" w:rsidRDefault="0062513D" w:rsidP="0062513D">
      <w:pPr>
        <w:pStyle w:val="Brdtext"/>
      </w:pPr>
      <w:r>
        <w:t>Umeå universitet</w:t>
      </w:r>
    </w:p>
    <w:p w:rsidR="0062513D" w:rsidRDefault="0062513D" w:rsidP="0062513D">
      <w:pPr>
        <w:pStyle w:val="Brdtext"/>
      </w:pPr>
      <w:r>
        <w:t>Vision</w:t>
      </w:r>
    </w:p>
    <w:p w:rsidR="00062E58" w:rsidRDefault="00062E58" w:rsidP="0062513D">
      <w:pPr>
        <w:pStyle w:val="Brdtext"/>
      </w:pPr>
      <w:r>
        <w:t>Varbergs kommun</w:t>
      </w:r>
    </w:p>
    <w:p w:rsidR="0062513D" w:rsidRDefault="0062513D" w:rsidP="0062513D">
      <w:pPr>
        <w:pStyle w:val="Brdtext"/>
      </w:pPr>
      <w:r>
        <w:t>Växjö kommun</w:t>
      </w:r>
    </w:p>
    <w:p w:rsidR="00062E58" w:rsidRDefault="00062E58" w:rsidP="0062513D">
      <w:pPr>
        <w:pStyle w:val="Brdtext"/>
      </w:pPr>
      <w:r>
        <w:t>Åre kommun</w:t>
      </w:r>
    </w:p>
    <w:p w:rsidR="00062E58" w:rsidRDefault="00062E58" w:rsidP="0062513D">
      <w:pPr>
        <w:pStyle w:val="Brdtext"/>
      </w:pPr>
      <w:r>
        <w:t>Östhammars kommun</w:t>
      </w:r>
    </w:p>
    <w:p w:rsidR="0062513D" w:rsidRDefault="0062513D" w:rsidP="009A3FAC">
      <w:pPr>
        <w:pStyle w:val="Brdtext"/>
      </w:pPr>
      <w:r w:rsidRPr="003F2CCE">
        <w:t xml:space="preserve">Remissvaren ska ha kommit in till </w:t>
      </w:r>
      <w:sdt>
        <w:sdtPr>
          <w:alias w:val="Departement"/>
          <w:tag w:val="Departement"/>
          <w:id w:val="186581092"/>
          <w:placeholder>
            <w:docPart w:val="C30EF46173FA452EB85A93AC17C19C19"/>
          </w:placeholder>
          <w:temporary/>
          <w:dataBinding w:prefixMappings="xmlns:ns0='http://lp/documentinfo/RK' " w:xpath="/ns0:DocumentInfo[1]/ns0:BaseInfo[1]/ns0:OrganisationInfo[1]/ns0:Organisatoriskenhet1[1]" w:storeItemID="{E404A6B7-6999-4FC2-A749-969B40934326}"/>
          <w:text/>
        </w:sdtPr>
        <w:sdtEndPr/>
        <w:sdtContent>
          <w:r w:rsidRPr="003F2CCE">
            <w:t>Socialdepartementet</w:t>
          </w:r>
        </w:sdtContent>
      </w:sdt>
      <w:r w:rsidRPr="003F2CCE">
        <w:t xml:space="preserve"> senast den</w:t>
      </w:r>
      <w:r w:rsidRPr="003F2CCE">
        <w:br/>
      </w:r>
      <w:sdt>
        <w:sdtPr>
          <w:id w:val="1262492820"/>
          <w:placeholder>
            <w:docPart w:val="6E229C05E9E64EED9339A15E91605F9E"/>
          </w:placeholder>
          <w:date w:fullDate="2019-01-3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17835" w:rsidRPr="003F2CCE">
            <w:t>31 januari 2019</w:t>
          </w:r>
        </w:sdtContent>
      </w:sdt>
      <w:r w:rsidRPr="003F2CCE">
        <w:t>. Svaren bör lämnas i bearbetningsbar form (t.ex. Wordformat) per</w:t>
      </w:r>
      <w:r>
        <w:t xml:space="preserve"> e-post till </w:t>
      </w:r>
      <w:sdt>
        <w:sdtPr>
          <w:id w:val="1999067960"/>
          <w:placeholder>
            <w:docPart w:val="A0AC3145A77B4BA68E100188C26D51E5"/>
          </w:placeholder>
          <w:dataBinding w:prefixMappings="xmlns:ns0='http://lp/documentinfo/RK' " w:xpath="/ns0:DocumentInfo[1]/ns0:BaseInfo[1]/ns0:Extra3[1]" w:storeItemID="{E404A6B7-6999-4FC2-A749-969B40934326}"/>
          <w:text/>
        </w:sdtPr>
        <w:sdtEndPr/>
        <w:sdtContent>
          <w:r>
            <w:t>s.remissvar@regeringskansliet.se</w:t>
          </w:r>
        </w:sdtContent>
      </w:sdt>
      <w:r>
        <w:t xml:space="preserve">. Ange diarienummer </w:t>
      </w:r>
      <w:sdt>
        <w:sdtPr>
          <w:id w:val="-529719425"/>
          <w:placeholder>
            <w:docPart w:val="F92A66CEFF66442B8D576FAC8682482B"/>
          </w:placeholder>
          <w:dataBinding w:prefixMappings="xmlns:ns0='http://lp/documentinfo/RK' " w:xpath="/ns0:DocumentInfo[1]/ns0:BaseInfo[1]/ns0:Dnr[1]" w:storeItemID="{E404A6B7-6999-4FC2-A749-969B40934326}"/>
          <w:text/>
        </w:sdtPr>
        <w:sdtEndPr/>
        <w:sdtContent>
          <w:r w:rsidR="007F4C40" w:rsidRPr="007F4C40">
            <w:t>S2018/05720/FST</w:t>
          </w:r>
        </w:sdtContent>
      </w:sdt>
      <w:r>
        <w:t xml:space="preserve"> och remissinstansens namn i </w:t>
      </w:r>
      <w:proofErr w:type="spellStart"/>
      <w:r>
        <w:t>ämnesraden</w:t>
      </w:r>
      <w:proofErr w:type="spellEnd"/>
      <w:r>
        <w:t xml:space="preserve"> på e</w:t>
      </w:r>
      <w:r>
        <w:noBreakHyphen/>
        <w:t>postmeddelandet.</w:t>
      </w:r>
    </w:p>
    <w:p w:rsidR="0062513D" w:rsidRDefault="0062513D" w:rsidP="000530F0">
      <w:pPr>
        <w:pStyle w:val="Brdtext"/>
      </w:pPr>
      <w:r>
        <w:t>Remissvaren kommer att publiceras på regeringens webbplats.</w:t>
      </w:r>
    </w:p>
    <w:p w:rsidR="0062513D" w:rsidRDefault="0062513D" w:rsidP="000530F0">
      <w:pPr>
        <w:pStyle w:val="Brdtext"/>
      </w:pPr>
      <w:r>
        <w:t>I remissen ligger att regeringen vill ha synpunkter på förslagen eller materialet i promemorian. Om remissen är begränsad till en viss del av promemorian, anges detta inom parentes efter remissinstansens namn i remisslistan. En sådan begränsning hindrar givetvis inte att remissinstansen lämnar synpunkter också på övriga delar.</w:t>
      </w:r>
    </w:p>
    <w:p w:rsidR="0062513D" w:rsidRDefault="0062513D" w:rsidP="000530F0">
      <w:pPr>
        <w:pStyle w:val="Brdtext"/>
      </w:pPr>
      <w:r w:rsidRPr="00194963">
        <w:rPr>
          <w:b/>
        </w:rPr>
        <w:t>Myndigheter under regeringen</w:t>
      </w:r>
      <w:r>
        <w:t xml:space="preserve"> är skyldiga att svara på remissen. En myndighet avgör dock på eget ansvar om den har några synpunkter att redovisa i ett svar. Om myndigheten inte har några synpunkter, räcker det att svaret ger besked om detta.</w:t>
      </w:r>
    </w:p>
    <w:p w:rsidR="0062513D" w:rsidRDefault="0062513D" w:rsidP="000530F0">
      <w:pPr>
        <w:pStyle w:val="Brdtext"/>
      </w:pPr>
      <w:r>
        <w:t xml:space="preserve">För </w:t>
      </w:r>
      <w:r w:rsidRPr="00194963">
        <w:rPr>
          <w:b/>
        </w:rPr>
        <w:t>andra remissinstanser</w:t>
      </w:r>
      <w:r>
        <w:t xml:space="preserve"> innebär remissen en inbjudan att lämna synpunkter. </w:t>
      </w:r>
    </w:p>
    <w:p w:rsidR="007F4C40" w:rsidRDefault="007F4C40">
      <w:r>
        <w:br w:type="page"/>
      </w:r>
    </w:p>
    <w:p w:rsidR="0062513D" w:rsidRDefault="0062513D" w:rsidP="000530F0">
      <w:pPr>
        <w:pStyle w:val="Brdtext"/>
      </w:pPr>
      <w:r>
        <w:lastRenderedPageBreak/>
        <w:t>Råd om hur remissyttranden utformas finns i Statsrådsberedningens promemoria Svara på remiss – hur och varför (SB PM 2003:2, reviderad 2009-05-02). Den kan laddas ner från Regeringskansliets webbplats www.regeringen.se.</w:t>
      </w:r>
    </w:p>
    <w:p w:rsidR="0062513D" w:rsidRDefault="0062513D" w:rsidP="00C57628">
      <w:pPr>
        <w:pStyle w:val="Brdtextutanavstnd"/>
      </w:pPr>
    </w:p>
    <w:p w:rsidR="0062513D" w:rsidRDefault="0062513D" w:rsidP="00C57628">
      <w:pPr>
        <w:pStyle w:val="Brdtextutanavstnd"/>
      </w:pPr>
    </w:p>
    <w:p w:rsidR="0062513D" w:rsidRDefault="0062513D" w:rsidP="00C57628">
      <w:pPr>
        <w:pStyle w:val="Brdtextutanavstnd"/>
      </w:pPr>
    </w:p>
    <w:p w:rsidR="0062513D" w:rsidRDefault="0062513D" w:rsidP="00C57628">
      <w:pPr>
        <w:pStyle w:val="Brdtextutanavstnd"/>
      </w:pPr>
      <w:r>
        <w:t>Tony Malmborg</w:t>
      </w:r>
    </w:p>
    <w:p w:rsidR="0062513D" w:rsidRDefault="0062513D" w:rsidP="004B4CE2">
      <w:pPr>
        <w:pStyle w:val="Brdtextutanavstnd"/>
      </w:pPr>
      <w:r>
        <w:t>Departementsråd</w:t>
      </w:r>
    </w:p>
    <w:p w:rsidR="0062513D" w:rsidRDefault="0062513D" w:rsidP="004B4CE2">
      <w:pPr>
        <w:pStyle w:val="Brdtextutanavstnd"/>
      </w:pPr>
    </w:p>
    <w:p w:rsidR="0062513D" w:rsidRDefault="0062513D" w:rsidP="004B4CE2">
      <w:pPr>
        <w:pStyle w:val="Brdtextutanavstnd"/>
      </w:pPr>
    </w:p>
    <w:p w:rsidR="00B31BFB" w:rsidRPr="006273E4" w:rsidRDefault="00B31BFB" w:rsidP="00E96532">
      <w:pPr>
        <w:pStyle w:val="Brdtext"/>
      </w:pPr>
    </w:p>
    <w:sectPr w:rsidR="00B31BFB" w:rsidRPr="006273E4" w:rsidSect="0062513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9D7" w:rsidRDefault="002259D7" w:rsidP="00A87A54">
      <w:pPr>
        <w:spacing w:after="0" w:line="240" w:lineRule="auto"/>
      </w:pPr>
      <w:r>
        <w:separator/>
      </w:r>
    </w:p>
  </w:endnote>
  <w:endnote w:type="continuationSeparator" w:id="0">
    <w:p w:rsidR="002259D7" w:rsidRDefault="002259D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5201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52016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2513D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62513D" w:rsidRPr="00347E11" w:rsidRDefault="0062513D" w:rsidP="00347E11">
          <w:pPr>
            <w:pStyle w:val="Sidfot"/>
            <w:rPr>
              <w:sz w:val="8"/>
            </w:rPr>
          </w:pPr>
        </w:p>
      </w:tc>
    </w:tr>
    <w:tr w:rsidR="0062513D" w:rsidRPr="00EE3C0F" w:rsidTr="00C26068">
      <w:trPr>
        <w:trHeight w:val="227"/>
      </w:trPr>
      <w:tc>
        <w:tcPr>
          <w:tcW w:w="4074" w:type="dxa"/>
        </w:tcPr>
        <w:p w:rsidR="0062513D" w:rsidRDefault="0062513D" w:rsidP="00C26068">
          <w:pPr>
            <w:pStyle w:val="Sidfot"/>
          </w:pPr>
          <w:r>
            <w:t>Telefonväxel: 08-405 10 00</w:t>
          </w:r>
        </w:p>
        <w:p w:rsidR="0062513D" w:rsidRDefault="0062513D" w:rsidP="00C26068">
          <w:pPr>
            <w:pStyle w:val="Sidfot"/>
          </w:pPr>
          <w:r>
            <w:t>Fax: 08-723 11 91</w:t>
          </w:r>
        </w:p>
        <w:p w:rsidR="0062513D" w:rsidRPr="00F53AEA" w:rsidRDefault="0062513D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:rsidR="0062513D" w:rsidRDefault="0062513D" w:rsidP="00F53AEA">
          <w:pPr>
            <w:pStyle w:val="Sidfot"/>
          </w:pPr>
          <w:r>
            <w:t>Postadress: 103 33 Stockholm</w:t>
          </w:r>
        </w:p>
        <w:p w:rsidR="0062513D" w:rsidRDefault="0062513D" w:rsidP="00F53AEA">
          <w:pPr>
            <w:pStyle w:val="Sidfot"/>
          </w:pPr>
          <w:r>
            <w:t>Besöksadress: Fredsgatan 8</w:t>
          </w:r>
        </w:p>
        <w:p w:rsidR="0062513D" w:rsidRPr="00F53AEA" w:rsidRDefault="0062513D" w:rsidP="00F53AEA">
          <w:pPr>
            <w:pStyle w:val="Sidfot"/>
          </w:pPr>
          <w:r>
            <w:t>E-post: s.registrator@regeringskansliet.se</w:t>
          </w:r>
        </w:p>
      </w:tc>
    </w:tr>
  </w:tbl>
  <w:p w:rsidR="00093408" w:rsidRPr="0062513D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9D7" w:rsidRDefault="002259D7" w:rsidP="00A87A54">
      <w:pPr>
        <w:spacing w:after="0" w:line="240" w:lineRule="auto"/>
      </w:pPr>
      <w:r>
        <w:separator/>
      </w:r>
    </w:p>
  </w:footnote>
  <w:footnote w:type="continuationSeparator" w:id="0">
    <w:p w:rsidR="002259D7" w:rsidRDefault="002259D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2513D" w:rsidTr="00C93EBA">
      <w:trPr>
        <w:trHeight w:val="227"/>
      </w:trPr>
      <w:tc>
        <w:tcPr>
          <w:tcW w:w="5534" w:type="dxa"/>
        </w:tcPr>
        <w:p w:rsidR="0062513D" w:rsidRPr="007D73AB" w:rsidRDefault="0062513D">
          <w:pPr>
            <w:pStyle w:val="Sidhuvud"/>
          </w:pPr>
        </w:p>
      </w:tc>
      <w:tc>
        <w:tcPr>
          <w:tcW w:w="3170" w:type="dxa"/>
          <w:vAlign w:val="bottom"/>
        </w:tcPr>
        <w:p w:rsidR="0062513D" w:rsidRPr="007D73AB" w:rsidRDefault="0062513D" w:rsidP="00340DE0">
          <w:pPr>
            <w:pStyle w:val="Sidhuvud"/>
          </w:pPr>
        </w:p>
      </w:tc>
      <w:tc>
        <w:tcPr>
          <w:tcW w:w="1134" w:type="dxa"/>
        </w:tcPr>
        <w:p w:rsidR="0062513D" w:rsidRDefault="0062513D" w:rsidP="005A703A">
          <w:pPr>
            <w:pStyle w:val="Sidhuvud"/>
          </w:pPr>
        </w:p>
      </w:tc>
    </w:tr>
    <w:tr w:rsidR="0062513D" w:rsidTr="00C93EBA">
      <w:trPr>
        <w:trHeight w:val="1928"/>
      </w:trPr>
      <w:tc>
        <w:tcPr>
          <w:tcW w:w="5534" w:type="dxa"/>
        </w:tcPr>
        <w:p w:rsidR="0062513D" w:rsidRPr="00FD3CD7" w:rsidRDefault="0062513D" w:rsidP="00340DE0">
          <w:pPr>
            <w:pStyle w:val="Sidhuvud"/>
          </w:pPr>
          <w:r w:rsidRPr="00FD3CD7"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4A575A10B0B4DE283DE51064429D3C8"/>
            </w:placeholder>
            <w:dataBinding w:prefixMappings="xmlns:ns0='http://lp/documentinfo/RK' " w:xpath="/ns0:DocumentInfo[1]/ns0:BaseInfo[1]/ns0:DocTypeShowName[1]" w:storeItemID="{E404A6B7-6999-4FC2-A749-969B40934326}"/>
            <w:text/>
          </w:sdtPr>
          <w:sdtEndPr/>
          <w:sdtContent>
            <w:p w:rsidR="0062513D" w:rsidRPr="00FD3CD7" w:rsidRDefault="0062513D" w:rsidP="00EE3C0F">
              <w:pPr>
                <w:pStyle w:val="Sidhuvud"/>
                <w:rPr>
                  <w:b/>
                </w:rPr>
              </w:pPr>
              <w:r w:rsidRPr="00FD3CD7">
                <w:rPr>
                  <w:b/>
                </w:rPr>
                <w:t>Remiss</w:t>
              </w:r>
            </w:p>
          </w:sdtContent>
        </w:sdt>
        <w:p w:rsidR="0062513D" w:rsidRPr="00FD3CD7" w:rsidRDefault="0062513D" w:rsidP="00EE3C0F">
          <w:pPr>
            <w:pStyle w:val="Sidhuvud"/>
          </w:pPr>
        </w:p>
        <w:p w:rsidR="0062513D" w:rsidRPr="00FD3CD7" w:rsidRDefault="0062513D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06157BA7CA9B4D9C8542DE7AC512EA9D"/>
            </w:placeholder>
            <w:dataBinding w:prefixMappings="xmlns:ns0='http://lp/documentinfo/RK' " w:xpath="/ns0:DocumentInfo[1]/ns0:BaseInfo[1]/ns0:HeaderDate[1]" w:storeItemID="{E404A6B7-6999-4FC2-A749-969B40934326}"/>
            <w:date w:fullDate="2018-11-2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62513D" w:rsidRPr="00FD3CD7" w:rsidRDefault="007F4C40" w:rsidP="00EE3C0F">
              <w:pPr>
                <w:pStyle w:val="Sidhuvud"/>
              </w:pPr>
              <w:r>
                <w:t>2018-11-27</w:t>
              </w:r>
            </w:p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956755014"/>
            <w:placeholder>
              <w:docPart w:val="71E7E25279EA4BE28DEB19272A6EC54A"/>
            </w:placeholder>
            <w:dataBinding w:prefixMappings="xmlns:ns0='http://lp/documentinfo/RK' " w:xpath="/ns0:DocumentInfo[1]/ns0:BaseInfo[1]/ns0:Dnr[1]" w:storeItemID="{E404A6B7-6999-4FC2-A749-969B40934326}"/>
            <w:text/>
          </w:sdtPr>
          <w:sdtEndPr/>
          <w:sdtContent>
            <w:p w:rsidR="0062513D" w:rsidRPr="00FD3CD7" w:rsidRDefault="007F4C40" w:rsidP="00EE3C0F">
              <w:pPr>
                <w:pStyle w:val="Sidhuvud"/>
              </w:pPr>
              <w:r w:rsidRPr="007F4C40">
                <w:rPr>
                  <w:rFonts w:ascii="Arial" w:hAnsi="Arial" w:cs="Arial"/>
                  <w:sz w:val="20"/>
                  <w:szCs w:val="20"/>
                </w:rPr>
                <w:t>S2018/05720/FST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88CEA483A094B23B654920A73EDECC8"/>
            </w:placeholder>
            <w:showingPlcHdr/>
            <w:dataBinding w:prefixMappings="xmlns:ns0='http://lp/documentinfo/RK' " w:xpath="/ns0:DocumentInfo[1]/ns0:BaseInfo[1]/ns0:DocNumber[1]" w:storeItemID="{E404A6B7-6999-4FC2-A749-969B40934326}"/>
            <w:text/>
          </w:sdtPr>
          <w:sdtEndPr/>
          <w:sdtContent>
            <w:p w:rsidR="0062513D" w:rsidRPr="00FD3CD7" w:rsidRDefault="0062513D" w:rsidP="00EE3C0F">
              <w:pPr>
                <w:pStyle w:val="Sidhuvud"/>
              </w:pPr>
              <w:r w:rsidRPr="00FD3CD7">
                <w:rPr>
                  <w:rStyle w:val="Platshllartext"/>
                </w:rPr>
                <w:t xml:space="preserve"> </w:t>
              </w:r>
            </w:p>
          </w:sdtContent>
        </w:sdt>
        <w:p w:rsidR="0062513D" w:rsidRPr="00FD3CD7" w:rsidRDefault="0062513D" w:rsidP="00EE3C0F">
          <w:pPr>
            <w:pStyle w:val="Sidhuvud"/>
          </w:pPr>
        </w:p>
      </w:tc>
      <w:tc>
        <w:tcPr>
          <w:tcW w:w="1134" w:type="dxa"/>
        </w:tcPr>
        <w:p w:rsidR="0062513D" w:rsidRDefault="0062513D" w:rsidP="0094502D">
          <w:pPr>
            <w:pStyle w:val="Sidhuvud"/>
          </w:pPr>
        </w:p>
        <w:p w:rsidR="0062513D" w:rsidRPr="0094502D" w:rsidRDefault="0062513D" w:rsidP="00EC71A6">
          <w:pPr>
            <w:pStyle w:val="Sidhuvud"/>
          </w:pPr>
        </w:p>
      </w:tc>
    </w:tr>
    <w:tr w:rsidR="0062513D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65ABF2EBF3574837937740F31404793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2513D" w:rsidRPr="0062513D" w:rsidRDefault="0062513D" w:rsidP="00340DE0">
              <w:pPr>
                <w:pStyle w:val="Sidhuvud"/>
                <w:rPr>
                  <w:b/>
                </w:rPr>
              </w:pPr>
              <w:r w:rsidRPr="0062513D">
                <w:rPr>
                  <w:b/>
                </w:rPr>
                <w:t>Socialdepartementet</w:t>
              </w:r>
            </w:p>
            <w:p w:rsidR="0062513D" w:rsidRPr="0062513D" w:rsidRDefault="0062513D" w:rsidP="00340DE0">
              <w:pPr>
                <w:pStyle w:val="Sidhuvud"/>
              </w:pPr>
              <w:r w:rsidRPr="0062513D">
                <w:t>Enheten för familj och sociala tjänster</w:t>
              </w:r>
            </w:p>
            <w:p w:rsidR="0062513D" w:rsidRPr="0062513D" w:rsidRDefault="0062513D" w:rsidP="00340DE0">
              <w:pPr>
                <w:pStyle w:val="Sidhuvud"/>
              </w:pPr>
              <w:r w:rsidRPr="0062513D">
                <w:t>Karin Hjelmer</w:t>
              </w:r>
            </w:p>
            <w:p w:rsidR="0062513D" w:rsidRPr="0062513D" w:rsidRDefault="0062513D" w:rsidP="00340DE0">
              <w:pPr>
                <w:pStyle w:val="Sidhuvud"/>
              </w:pPr>
              <w:r w:rsidRPr="0062513D">
                <w:t>08-405 44 81</w:t>
              </w:r>
            </w:p>
            <w:p w:rsidR="0062513D" w:rsidRPr="00340DE0" w:rsidRDefault="0062513D" w:rsidP="00340DE0">
              <w:pPr>
                <w:pStyle w:val="Sidhuvud"/>
              </w:pPr>
              <w:r w:rsidRPr="0062513D">
                <w:t>076-805 17 35</w:t>
              </w:r>
            </w:p>
          </w:tc>
        </w:sdtContent>
      </w:sdt>
      <w:tc>
        <w:tcPr>
          <w:tcW w:w="3170" w:type="dxa"/>
        </w:tcPr>
        <w:p w:rsidR="0062513D" w:rsidRDefault="0062513D" w:rsidP="00547B89">
          <w:pPr>
            <w:pStyle w:val="Sidhuvud"/>
          </w:pPr>
        </w:p>
      </w:tc>
      <w:tc>
        <w:tcPr>
          <w:tcW w:w="1134" w:type="dxa"/>
        </w:tcPr>
        <w:p w:rsidR="0062513D" w:rsidRDefault="0062513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3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2E58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59D7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2CCE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2016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56E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513D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F85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4C40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5E83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835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47EA7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A8B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D3CD7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A64C75B-293F-485A-99A1-CFC2B23A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575A10B0B4DE283DE51064429D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5EE00-2A5B-43C8-90B8-FC17C0A832D8}"/>
      </w:docPartPr>
      <w:docPartBody>
        <w:p w:rsidR="00C4151C" w:rsidRDefault="00CD26F6" w:rsidP="00CD26F6">
          <w:pPr>
            <w:pStyle w:val="34A575A10B0B4DE283DE51064429D3C8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06157BA7CA9B4D9C8542DE7AC512E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88561-D0C1-476C-8ABB-D7331E008C5B}"/>
      </w:docPartPr>
      <w:docPartBody>
        <w:p w:rsidR="00C4151C" w:rsidRDefault="00CD26F6" w:rsidP="00CD26F6">
          <w:pPr>
            <w:pStyle w:val="06157BA7CA9B4D9C8542DE7AC512EA9D"/>
          </w:pPr>
          <w:r>
            <w:t xml:space="preserve"> </w:t>
          </w:r>
        </w:p>
      </w:docPartBody>
    </w:docPart>
    <w:docPart>
      <w:docPartPr>
        <w:name w:val="71E7E25279EA4BE28DEB19272A6EC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C8CC2-FA36-4514-AFEF-C5BAF233E889}"/>
      </w:docPartPr>
      <w:docPartBody>
        <w:p w:rsidR="00C4151C" w:rsidRDefault="00CD26F6" w:rsidP="00CD26F6">
          <w:pPr>
            <w:pStyle w:val="71E7E25279EA4BE28DEB19272A6EC5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8CEA483A094B23B654920A73EDE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033B7-4279-4676-8572-FADC337D0A51}"/>
      </w:docPartPr>
      <w:docPartBody>
        <w:p w:rsidR="00C4151C" w:rsidRDefault="00CD26F6" w:rsidP="00CD26F6">
          <w:pPr>
            <w:pStyle w:val="B88CEA483A094B23B654920A73EDEC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ABF2EBF3574837937740F314047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03252-BE00-4C92-913E-C920E97823B4}"/>
      </w:docPartPr>
      <w:docPartBody>
        <w:p w:rsidR="00C4151C" w:rsidRDefault="00CD26F6" w:rsidP="00CD26F6">
          <w:pPr>
            <w:pStyle w:val="65ABF2EBF3574837937740F3140479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0EF46173FA452EB85A93AC17C19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F116C-3545-43ED-9EFD-ADA1F9C2B7E9}"/>
      </w:docPartPr>
      <w:docPartBody>
        <w:p w:rsidR="00C4151C" w:rsidRDefault="00CD26F6" w:rsidP="00CD26F6">
          <w:pPr>
            <w:pStyle w:val="C30EF46173FA452EB85A93AC17C19C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229C05E9E64EED9339A15E91605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3FA64-4EB6-449F-B39F-6A3BAEEBBDBB}"/>
      </w:docPartPr>
      <w:docPartBody>
        <w:p w:rsidR="00C4151C" w:rsidRDefault="00CD26F6" w:rsidP="00CD26F6">
          <w:pPr>
            <w:pStyle w:val="6E229C05E9E64EED9339A15E91605F9E"/>
          </w:pPr>
          <w:r w:rsidRPr="002A1803">
            <w:rPr>
              <w:rStyle w:val="Platshllartext"/>
            </w:rPr>
            <w:t>Klicka här för att ange datum</w:t>
          </w:r>
        </w:p>
      </w:docPartBody>
    </w:docPart>
    <w:docPart>
      <w:docPartPr>
        <w:name w:val="A0AC3145A77B4BA68E100188C26D5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2BE79-6864-4E99-A265-C8AA4F7853C9}"/>
      </w:docPartPr>
      <w:docPartBody>
        <w:p w:rsidR="00C4151C" w:rsidRDefault="00CD26F6" w:rsidP="00CD26F6">
          <w:pPr>
            <w:pStyle w:val="A0AC3145A77B4BA68E100188C26D51E5"/>
          </w:pPr>
          <w:r w:rsidRPr="00D719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2A66CEFF66442B8D576FAC86824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E8DAC-9E31-443D-9902-77CD505B0B1D}"/>
      </w:docPartPr>
      <w:docPartBody>
        <w:p w:rsidR="00C4151C" w:rsidRDefault="00CD26F6" w:rsidP="00CD26F6">
          <w:pPr>
            <w:pStyle w:val="F92A66CEFF66442B8D576FAC8682482B"/>
          </w:pPr>
          <w:r w:rsidRPr="00B1759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6"/>
    <w:rsid w:val="0086360B"/>
    <w:rsid w:val="00C4151C"/>
    <w:rsid w:val="00C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5F7FDE5777B48F1B0328B2010C5EEE5">
    <w:name w:val="05F7FDE5777B48F1B0328B2010C5EEE5"/>
    <w:rsid w:val="00CD26F6"/>
  </w:style>
  <w:style w:type="character" w:styleId="Platshllartext">
    <w:name w:val="Placeholder Text"/>
    <w:basedOn w:val="Standardstycketeckensnitt"/>
    <w:uiPriority w:val="99"/>
    <w:semiHidden/>
    <w:rsid w:val="00CD26F6"/>
    <w:rPr>
      <w:noProof w:val="0"/>
      <w:color w:val="808080"/>
    </w:rPr>
  </w:style>
  <w:style w:type="paragraph" w:customStyle="1" w:styleId="34A575A10B0B4DE283DE51064429D3C8">
    <w:name w:val="34A575A10B0B4DE283DE51064429D3C8"/>
    <w:rsid w:val="00CD26F6"/>
  </w:style>
  <w:style w:type="paragraph" w:customStyle="1" w:styleId="09E3A08E958D4A9FB997B706619A6FB6">
    <w:name w:val="09E3A08E958D4A9FB997B706619A6FB6"/>
    <w:rsid w:val="00CD26F6"/>
  </w:style>
  <w:style w:type="paragraph" w:customStyle="1" w:styleId="ADF73AB1C651473A9F05B62814117095">
    <w:name w:val="ADF73AB1C651473A9F05B62814117095"/>
    <w:rsid w:val="00CD26F6"/>
  </w:style>
  <w:style w:type="paragraph" w:customStyle="1" w:styleId="06157BA7CA9B4D9C8542DE7AC512EA9D">
    <w:name w:val="06157BA7CA9B4D9C8542DE7AC512EA9D"/>
    <w:rsid w:val="00CD26F6"/>
  </w:style>
  <w:style w:type="paragraph" w:customStyle="1" w:styleId="71E7E25279EA4BE28DEB19272A6EC54A">
    <w:name w:val="71E7E25279EA4BE28DEB19272A6EC54A"/>
    <w:rsid w:val="00CD26F6"/>
  </w:style>
  <w:style w:type="paragraph" w:customStyle="1" w:styleId="B88CEA483A094B23B654920A73EDECC8">
    <w:name w:val="B88CEA483A094B23B654920A73EDECC8"/>
    <w:rsid w:val="00CD26F6"/>
  </w:style>
  <w:style w:type="paragraph" w:customStyle="1" w:styleId="7261AF4883E04A92A92A0DA976430777">
    <w:name w:val="7261AF4883E04A92A92A0DA976430777"/>
    <w:rsid w:val="00CD26F6"/>
  </w:style>
  <w:style w:type="paragraph" w:customStyle="1" w:styleId="C468793605B1446BB20BACBE33BA0684">
    <w:name w:val="C468793605B1446BB20BACBE33BA0684"/>
    <w:rsid w:val="00CD26F6"/>
  </w:style>
  <w:style w:type="paragraph" w:customStyle="1" w:styleId="B0FDF9E004A3420C8016DCDDD6F4148C">
    <w:name w:val="B0FDF9E004A3420C8016DCDDD6F4148C"/>
    <w:rsid w:val="00CD26F6"/>
  </w:style>
  <w:style w:type="paragraph" w:customStyle="1" w:styleId="65ABF2EBF3574837937740F314047938">
    <w:name w:val="65ABF2EBF3574837937740F314047938"/>
    <w:rsid w:val="00CD26F6"/>
  </w:style>
  <w:style w:type="paragraph" w:customStyle="1" w:styleId="715B7E3507A740D4B639BBD982B5F7E9">
    <w:name w:val="715B7E3507A740D4B639BBD982B5F7E9"/>
    <w:rsid w:val="00CD26F6"/>
  </w:style>
  <w:style w:type="paragraph" w:customStyle="1" w:styleId="53580EF5729548208662C906F17442FC">
    <w:name w:val="53580EF5729548208662C906F17442FC"/>
    <w:rsid w:val="00CD26F6"/>
  </w:style>
  <w:style w:type="paragraph" w:customStyle="1" w:styleId="FEF8418E6626477B8E41D31055053FA5">
    <w:name w:val="FEF8418E6626477B8E41D31055053FA5"/>
    <w:rsid w:val="00CD26F6"/>
  </w:style>
  <w:style w:type="paragraph" w:customStyle="1" w:styleId="C30EF46173FA452EB85A93AC17C19C19">
    <w:name w:val="C30EF46173FA452EB85A93AC17C19C19"/>
    <w:rsid w:val="00CD26F6"/>
  </w:style>
  <w:style w:type="paragraph" w:customStyle="1" w:styleId="6E229C05E9E64EED9339A15E91605F9E">
    <w:name w:val="6E229C05E9E64EED9339A15E91605F9E"/>
    <w:rsid w:val="00CD26F6"/>
  </w:style>
  <w:style w:type="paragraph" w:customStyle="1" w:styleId="A0AC3145A77B4BA68E100188C26D51E5">
    <w:name w:val="A0AC3145A77B4BA68E100188C26D51E5"/>
    <w:rsid w:val="00CD26F6"/>
  </w:style>
  <w:style w:type="paragraph" w:customStyle="1" w:styleId="F92A66CEFF66442B8D576FAC8682482B">
    <w:name w:val="F92A66CEFF66442B8D576FAC8682482B"/>
    <w:rsid w:val="00CD26F6"/>
  </w:style>
  <w:style w:type="paragraph" w:customStyle="1" w:styleId="972A5B2FE05544AC9FA22C16C28CCAB8">
    <w:name w:val="972A5B2FE05544AC9FA22C16C28CCAB8"/>
    <w:rsid w:val="00CD26F6"/>
  </w:style>
  <w:style w:type="paragraph" w:customStyle="1" w:styleId="BFDC8338999E435E8CC20D0250082538">
    <w:name w:val="BFDC8338999E435E8CC20D0250082538"/>
    <w:rsid w:val="00CD2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0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>/dep/s/FST_RS_ds/Behrighet soc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!--<?xml version="1.0" encoding="iso-8859-1"?>-->
<DocumentInfo xmlns="http://lp/documentinfo/RK">
  <BaseInfo>
    <RkTemplate>51</RkTemplate>
    <DocType>Remiss</DocType>
    <DocTypeShowName>Remiss</DocTypeShowName>
    <Status/>
    <Sender>
      <SenderName>Karin Hjelmer</SenderName>
      <SenderTitle/>
      <SenderMail> </SenderMail>
      <SenderPhone>08-405 44 81
076-805 17 35</SenderPhone>
    </Sender>
    <TopId>1</TopId>
    <TopSender/>
    <OrganisationInfo>
      <Organisatoriskenhet1>Socialdepartementet</Organisatoriskenhet1>
      <Organisatoriskenhet2>Enheten för familj och sociala tjänster</Organisatoriskenhet2>
      <Organisatoriskenhet3> </Organisatoriskenhet3>
      <Organisatoriskenhet1Id>193</Organisatoriskenhet1Id>
      <Organisatoriskenhet2Id>577</Organisatoriskenhet2Id>
      <Organisatoriskenhet3Id> </Organisatoriskenhet3Id>
    </OrganisationInfo>
    <HeaderDate>2018-11-27T00:00:00</HeaderDate>
    <Office/>
    <Dnr>S2018/05720/FST</Dnr>
    <ParagrafNr/>
    <DocumentTitle/>
    <VisitingAddress/>
    <Extra1>extrainfo för denna mallm</Extra1>
    <Extra2>mer extrainfo</Extra2>
    <Extra3>s.remissvar@regeringskansliet.se</Extra3>
    <Number/>
    <Recipient/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s-kapitel" ma:contentTypeID="0x010100BBA312BF02777149882D207184EC35C00C00777F15B93430D74FA915FE36D0755AD1" ma:contentTypeVersion="12" ma:contentTypeDescription="Skapa nytt kapitel" ma:contentTypeScope="" ma:versionID="7527e53590dcfaf8fae051061e03a12d">
  <xsd:schema xmlns:xsd="http://www.w3.org/2001/XMLSchema" xmlns:xs="http://www.w3.org/2001/XMLSchema" xmlns:p="http://schemas.microsoft.com/office/2006/metadata/properties" xmlns:ns2="a68c6c55-4fbb-48c7-bd04-03a904b43046" xmlns:ns3="cc625d36-bb37-4650-91b9-0c96159295ba" xmlns:ns4="4e9c2f0c-7bf8-49af-8356-cbf363fc78a7" xmlns:ns5="9e587b0c-9eca-4404-8930-5c741e14760a" targetNamespace="http://schemas.microsoft.com/office/2006/metadata/properties" ma:root="true" ma:fieldsID="c73ce8f4f4355b6d4fbe9f8fe8555b8d" ns2:_="" ns3:_="" ns4:_="" ns5:_="">
    <xsd:import namespace="a68c6c55-4fbb-48c7-bd04-03a904b43046"/>
    <xsd:import namespace="cc625d36-bb37-4650-91b9-0c96159295ba"/>
    <xsd:import namespace="4e9c2f0c-7bf8-49af-8356-cbf363fc78a7"/>
    <xsd:import namespace="9e587b0c-9eca-4404-8930-5c741e1476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LawSamlingsordning" minOccurs="0"/>
                <xsd:element ref="ns4:LawKapitelrubrik" minOccurs="0"/>
                <xsd:element ref="ns3:k46d94c0acf84ab9a79866a9d8b1905f" minOccurs="0"/>
                <xsd:element ref="ns5:c9cd366cc722410295b9eacffbd73909" minOccurs="0"/>
                <xsd:element ref="ns2:Diarienummer" minOccurs="0"/>
                <xsd:element ref="ns2:Nyckelord" minOccurs="0"/>
                <xsd:element ref="ns4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rienummer" ma:index="19" nillable="true" ma:displayName="Diarienummer" ma:description="" ma:internalName="RecordNumber">
      <xsd:simpleType>
        <xsd:restriction base="dms:Text"/>
      </xsd:simpleType>
    </xsd:element>
    <xsd:element name="Nyckelord" ma:index="20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5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LawSamlingsordning" ma:index="13" nillable="true" ma:displayName="Samlingsordning" ma:decimals="0" ma:description="Ex 10,20,30" ma:internalName="Samlingsordning" ma:percentage="FALSE">
      <xsd:simpleType>
        <xsd:restriction base="dms:Number"/>
      </xsd:simpleType>
    </xsd:element>
    <xsd:element name="LawKapitelrubrik" ma:index="14" nillable="true" ma:displayName="Kapitelrubrik" ma:description="Visas i sidhuvud" ma:internalName="Kapitelrubrik">
      <xsd:simpleType>
        <xsd:restriction base="dms:Text">
          <xsd:maxLength value="255"/>
        </xsd:restriction>
      </xsd:simpleType>
    </xsd:element>
    <xsd:element name="DirtyMigration" ma:index="21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87b0c-9eca-4404-8930-5c741e14760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7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8c6c55-4fbb-48c7-bd04-03a904b43046">PANP3H6M3MHX-2002035563-49</_dlc_DocId>
    <_dlc_DocIdUrl xmlns="a68c6c55-4fbb-48c7-bd04-03a904b43046">
      <Url>https://dhs.sp.regeringskansliet.se/dep/s/FST_RS_ds/_layouts/15/DocIdRedir.aspx?ID=PANP3H6M3MHX-2002035563-49</Url>
      <Description>PANP3H6M3MHX-2002035563-49</Description>
    </_dlc_DocIdUrl>
    <LawKapitelrubrik xmlns="4e9c2f0c-7bf8-49af-8356-cbf363fc78a7" xsi:nil="true"/>
    <Nyckelord xmlns="a68c6c55-4fbb-48c7-bd04-03a904b43046" xsi:nil="true"/>
    <c9cd366cc722410295b9eacffbd73909 xmlns="9e587b0c-9eca-4404-8930-5c741e14760a">
      <Terms xmlns="http://schemas.microsoft.com/office/infopath/2007/PartnerControls"/>
    </c9cd366cc722410295b9eacffbd73909>
    <TaxCatchAll xmlns="cc625d36-bb37-4650-91b9-0c96159295ba"/>
    <Diarienummer xmlns="a68c6c55-4fbb-48c7-bd04-03a904b43046" xsi:nil="true"/>
    <DirtyMigration xmlns="4e9c2f0c-7bf8-49af-8356-cbf363fc78a7">false</DirtyMigration>
    <LawSamlingsordning xmlns="4e9c2f0c-7bf8-49af-8356-cbf363fc78a7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64B3-0B82-4C6F-BEA6-A84C9944DF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4A88E27-14E9-4DE4-8B97-EAA6D832B53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389B15B-1B23-446B-8084-1619FE2A37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04A6B7-6999-4FC2-A749-969B40934326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B1B94933-BB14-42E3-A68E-EC169EB1D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cc625d36-bb37-4650-91b9-0c96159295ba"/>
    <ds:schemaRef ds:uri="4e9c2f0c-7bf8-49af-8356-cbf363fc78a7"/>
    <ds:schemaRef ds:uri="9e587b0c-9eca-4404-8930-5c741e147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279312-AFDC-4271-B503-71B6A0AB560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4e9c2f0c-7bf8-49af-8356-cbf363fc78a7"/>
    <ds:schemaRef ds:uri="http://schemas.microsoft.com/office/2006/metadata/properties"/>
    <ds:schemaRef ds:uri="cc625d36-bb37-4650-91b9-0c96159295ba"/>
    <ds:schemaRef ds:uri="9e587b0c-9eca-4404-8930-5c741e14760a"/>
    <ds:schemaRef ds:uri="a68c6c55-4fbb-48c7-bd04-03a904b43046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2547C4A0-3AB9-4FF0-84B1-C41457B0A473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2F383454-91F9-48F8-AA44-BDE5524A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4</Pages>
  <Words>331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Hjelmer</dc:creator>
  <cp:keywords/>
  <dc:description/>
  <cp:lastModifiedBy>Mats Bäckelin</cp:lastModifiedBy>
  <cp:revision>2</cp:revision>
  <cp:lastPrinted>2018-11-27T10:19:00Z</cp:lastPrinted>
  <dcterms:created xsi:type="dcterms:W3CDTF">2018-11-28T09:45:00Z</dcterms:created>
  <dcterms:modified xsi:type="dcterms:W3CDTF">2018-11-28T09:45:00Z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748cfe30-fd2a-42eb-8092-7b70f0553f0d</vt:lpwstr>
  </property>
  <property fmtid="{D5CDD505-2E9C-101B-9397-08002B2CF9AE}" pid="3" name="ContentTypeId">
    <vt:lpwstr>0x010100BBA312BF02777149882D207184EC35C00C00777F15B93430D74FA915FE36D0755AD1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Organisation">
    <vt:lpwstr/>
  </property>
  <property fmtid="{D5CDD505-2E9C-101B-9397-08002B2CF9AE}" pid="7" name="ActivityCategory">
    <vt:lpwstr/>
  </property>
</Properties>
</file>