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91E8B" w14:textId="40A61527" w:rsidR="00514936" w:rsidRPr="00106C77" w:rsidRDefault="00E212D4" w:rsidP="00514936">
      <w:pPr>
        <w:pStyle w:val="Rubrik"/>
      </w:pPr>
      <w:bookmarkStart w:id="0" w:name="EUKommenteradDagordning"/>
      <w:r w:rsidRPr="00E212D4">
        <w:t>Utrikesministrarnas möte</w:t>
      </w:r>
      <w:r>
        <w:t xml:space="preserve"> </w:t>
      </w:r>
      <w:r w:rsidR="00514936" w:rsidRPr="00106C77">
        <w:t xml:space="preserve">den </w:t>
      </w:r>
      <w:r w:rsidR="004A2FE2">
        <w:t>19 juni</w:t>
      </w:r>
      <w:r>
        <w:t xml:space="preserve"> 2017</w:t>
      </w:r>
    </w:p>
    <w:p w14:paraId="259580C8" w14:textId="77777777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737A3AAA" w14:textId="77777777" w:rsidR="008C5A0D" w:rsidRPr="008C5A0D" w:rsidRDefault="00514936" w:rsidP="008C5A0D">
      <w:pPr>
        <w:pStyle w:val="Rubrik1"/>
      </w:pPr>
      <w:r w:rsidRPr="00106C77">
        <w:t>Godkännande av dagordningen</w:t>
      </w:r>
    </w:p>
    <w:p w14:paraId="5ADF4E36" w14:textId="77777777" w:rsidR="00211B61" w:rsidRDefault="00514936" w:rsidP="00211B61">
      <w:pPr>
        <w:pStyle w:val="Rubrik1"/>
      </w:pPr>
      <w:r w:rsidRPr="00106C77">
        <w:t>A-punkter</w:t>
      </w:r>
      <w:bookmarkStart w:id="1" w:name="_GoBack"/>
      <w:bookmarkEnd w:id="0"/>
      <w:bookmarkEnd w:id="1"/>
    </w:p>
    <w:p w14:paraId="4953C55D" w14:textId="71FC4F85" w:rsidR="00DE6CD0" w:rsidRDefault="00611556" w:rsidP="00611556">
      <w:pPr>
        <w:pStyle w:val="Rubrik1"/>
      </w:pPr>
      <w:r w:rsidRPr="00611556">
        <w:t>Genomförande av EU:s globala strategi</w:t>
      </w:r>
      <w:r>
        <w:t xml:space="preserve"> (EUGS) </w:t>
      </w:r>
      <w:r w:rsidR="00DE6CD0">
        <w:br/>
      </w:r>
    </w:p>
    <w:p w14:paraId="2DC76843" w14:textId="35F57CA5" w:rsidR="00DE6CD0" w:rsidRPr="00DE6CD0" w:rsidRDefault="00DE6CD0" w:rsidP="00DE6CD0">
      <w:pPr>
        <w:pStyle w:val="Brdtext"/>
        <w:rPr>
          <w:b/>
        </w:rPr>
      </w:pPr>
      <w:r w:rsidRPr="00DE6CD0">
        <w:rPr>
          <w:b/>
        </w:rPr>
        <w:t xml:space="preserve">Diskussions-och beslutspunkt </w:t>
      </w:r>
    </w:p>
    <w:p w14:paraId="55F7A642" w14:textId="77777777" w:rsidR="00DE6CD0" w:rsidRDefault="00DE6CD0" w:rsidP="00DE6CD0">
      <w:pPr>
        <w:pStyle w:val="Brdtext"/>
      </w:pPr>
      <w:r>
        <w:rPr>
          <w:b/>
        </w:rPr>
        <w:t>Ansvarigt statsråd:</w:t>
      </w:r>
      <w:r>
        <w:t xml:space="preserve"> Margot Wallström</w:t>
      </w:r>
    </w:p>
    <w:p w14:paraId="18B21C9A" w14:textId="77777777" w:rsidR="00DE6CD0" w:rsidRDefault="00DE6CD0" w:rsidP="00DE6CD0">
      <w:pPr>
        <w:pStyle w:val="Brdtext"/>
      </w:pPr>
      <w:r>
        <w:rPr>
          <w:b/>
        </w:rPr>
        <w:t>Förslagets innehåll:</w:t>
      </w:r>
      <w:r>
        <w:t xml:space="preserve"> Rådet förväntas ha en diskussion om uppföljningen av EU:s globala strategi. Därtill förväntas rådsslutsatser antas om maritim säkerhet. </w:t>
      </w:r>
    </w:p>
    <w:p w14:paraId="0FE4C87C" w14:textId="527D876F" w:rsidR="00DE6CD0" w:rsidRPr="00DE6CD0" w:rsidRDefault="00DE6CD0" w:rsidP="00DE6CD0">
      <w:pPr>
        <w:pStyle w:val="Brdtext"/>
        <w:rPr>
          <w:b/>
        </w:rPr>
      </w:pPr>
      <w:r>
        <w:rPr>
          <w:b/>
        </w:rPr>
        <w:t xml:space="preserve">Förslag till svensk ståndpunkt: </w:t>
      </w:r>
      <w:r>
        <w:t>Regeringen välkomnar uppföljningen av EU:s globala strategi och vill att rådets slutsatser om säkerhet och försvar ska</w:t>
      </w:r>
      <w:r w:rsidR="00782B49">
        <w:t xml:space="preserve"> genomföras</w:t>
      </w:r>
      <w:r>
        <w:t xml:space="preserve"> fullt ut. Inför och vid FAC avser regeringen även aktivt framhålla att det pågående arbetet på säkerhets- och försvarsområdet är en del av genomförandet av EU:s globala strategi som helhet. Den globala strategin utgår från en bred syn på säkerhet. </w:t>
      </w:r>
    </w:p>
    <w:p w14:paraId="56EBEC1A" w14:textId="34C19E8B" w:rsidR="00DE6CD0" w:rsidRDefault="00DE6CD0" w:rsidP="00DE6CD0">
      <w:pPr>
        <w:pStyle w:val="Brdtext"/>
      </w:pPr>
      <w:r>
        <w:t xml:space="preserve">Regeringen välkomnar att rådet, som en del i uppföljningen av EU:s globala strategi, ska anta slutsatser om maritim säkerhet. Regeringen vill att EU som </w:t>
      </w:r>
      <w:r w:rsidR="00497D76" w:rsidRPr="00497D76">
        <w:t xml:space="preserve">aktör ska slå vakt om fria handelsvägar och bidra till att </w:t>
      </w:r>
      <w:r>
        <w:t xml:space="preserve">och att </w:t>
      </w:r>
      <w:r>
        <w:lastRenderedPageBreak/>
        <w:t xml:space="preserve">rättsstatsprincipen till sjöss, inklusive den universella tillämpningen av FN: s havsrättskonvention (UNCLOS), ska värnas.  </w:t>
      </w:r>
    </w:p>
    <w:p w14:paraId="33CD7DFC" w14:textId="31C21F50" w:rsidR="00DE6CD0" w:rsidRDefault="00DE6CD0" w:rsidP="00DE6CD0">
      <w:pPr>
        <w:pStyle w:val="Brdtext"/>
      </w:pPr>
      <w:r>
        <w:rPr>
          <w:b/>
        </w:rPr>
        <w:t>Datum för tidigare behandling i riksdagen:</w:t>
      </w:r>
      <w:r>
        <w:t xml:space="preserve"> Uppföljningen av EU:s globala strategi på säkerhets- och försvarsområdet behandlades senast i EU-nämnden den 12 maj inför FAC</w:t>
      </w:r>
      <w:r w:rsidR="00611556">
        <w:t xml:space="preserve"> utrikes den</w:t>
      </w:r>
      <w:r>
        <w:t xml:space="preserve"> 15 </w:t>
      </w:r>
      <w:r w:rsidR="00611556">
        <w:t xml:space="preserve">maj </w:t>
      </w:r>
      <w:r>
        <w:t xml:space="preserve">och </w:t>
      </w:r>
      <w:r w:rsidR="00611556">
        <w:t xml:space="preserve">FAC försvar den </w:t>
      </w:r>
      <w:r>
        <w:t>18 maj.</w:t>
      </w:r>
    </w:p>
    <w:p w14:paraId="3571F41A" w14:textId="257C24CF" w:rsidR="00E47EE1" w:rsidRDefault="00DE6CD0" w:rsidP="001D54B7">
      <w:pPr>
        <w:pStyle w:val="Brdtext"/>
      </w:pPr>
      <w:r>
        <w:rPr>
          <w:b/>
        </w:rPr>
        <w:t>Fortsatt behandling av ärendet</w:t>
      </w:r>
      <w:r>
        <w:t xml:space="preserve">: </w:t>
      </w:r>
      <w:r w:rsidR="00611556">
        <w:t>Genomförandet av EU:s globala strategi</w:t>
      </w:r>
      <w:r w:rsidR="00611556" w:rsidRPr="00611556">
        <w:t xml:space="preserve"> </w:t>
      </w:r>
      <w:r w:rsidR="00265068">
        <w:t xml:space="preserve">på säkerhet- och försvarsområdet </w:t>
      </w:r>
      <w:r w:rsidR="00611556" w:rsidRPr="00611556">
        <w:t>kommer att diskuteras på Europeiska rådet den 22-23 juni.</w:t>
      </w:r>
    </w:p>
    <w:p w14:paraId="4D054AAF" w14:textId="08480F26" w:rsidR="008C5A0D" w:rsidRPr="00FD32C5" w:rsidRDefault="00611556" w:rsidP="00611556">
      <w:pPr>
        <w:pStyle w:val="Rubrik1"/>
        <w:rPr>
          <w:szCs w:val="24"/>
        </w:rPr>
      </w:pPr>
      <w:r w:rsidRPr="00611556">
        <w:rPr>
          <w:szCs w:val="24"/>
        </w:rPr>
        <w:t>Terrorismbekämpning</w:t>
      </w:r>
      <w:r w:rsidR="00DE6CD0">
        <w:rPr>
          <w:szCs w:val="24"/>
        </w:rPr>
        <w:br/>
      </w:r>
    </w:p>
    <w:p w14:paraId="6C541129" w14:textId="77777777" w:rsidR="007411B0" w:rsidRDefault="007411B0" w:rsidP="007411B0">
      <w:pPr>
        <w:pStyle w:val="Brdtext"/>
        <w:rPr>
          <w:b/>
        </w:rPr>
      </w:pPr>
      <w:r>
        <w:rPr>
          <w:b/>
        </w:rPr>
        <w:t>Diskussions- och beslutspunkt</w:t>
      </w:r>
    </w:p>
    <w:p w14:paraId="70234150" w14:textId="77777777" w:rsidR="007411B0" w:rsidRDefault="007411B0" w:rsidP="007411B0">
      <w:pPr>
        <w:pStyle w:val="Brdtext"/>
      </w:pPr>
      <w:r>
        <w:rPr>
          <w:b/>
        </w:rPr>
        <w:t>Ansvarigt statsråd:</w:t>
      </w:r>
      <w:r>
        <w:t xml:space="preserve"> Margot Wallström</w:t>
      </w:r>
    </w:p>
    <w:p w14:paraId="138D8331" w14:textId="5B907AA6" w:rsidR="007411B0" w:rsidRDefault="007411B0" w:rsidP="007411B0">
      <w:pPr>
        <w:pStyle w:val="Brdtext"/>
        <w:spacing w:after="0"/>
      </w:pPr>
      <w:r>
        <w:rPr>
          <w:b/>
        </w:rPr>
        <w:t>Förslagets innehåll:</w:t>
      </w:r>
      <w:r>
        <w:t xml:space="preserve"> Rådet förväntas ha en diskussion om </w:t>
      </w:r>
      <w:r w:rsidR="00782B49">
        <w:t>terrorismbekämpning</w:t>
      </w:r>
      <w:r w:rsidR="00497D76">
        <w:t xml:space="preserve"> </w:t>
      </w:r>
      <w:r>
        <w:t xml:space="preserve">med fokus på det externa arbetet. Rådet </w:t>
      </w:r>
      <w:r w:rsidR="00611556">
        <w:t xml:space="preserve">förväntas </w:t>
      </w:r>
      <w:r>
        <w:t xml:space="preserve">anta rådsslutsatser om antiterrorism. </w:t>
      </w:r>
    </w:p>
    <w:p w14:paraId="36EE9C48" w14:textId="77777777" w:rsidR="007411B0" w:rsidRDefault="007411B0" w:rsidP="007411B0">
      <w:pPr>
        <w:pStyle w:val="Brdtext"/>
        <w:spacing w:after="0"/>
      </w:pPr>
    </w:p>
    <w:p w14:paraId="7AEE59CF" w14:textId="74ADB96C" w:rsidR="007411B0" w:rsidRDefault="007411B0" w:rsidP="007411B0">
      <w:pPr>
        <w:pStyle w:val="Brdtext"/>
      </w:pPr>
      <w:r>
        <w:rPr>
          <w:b/>
        </w:rPr>
        <w:t xml:space="preserve">Förslag till svensk ståndpunkt: </w:t>
      </w:r>
      <w:r>
        <w:t xml:space="preserve">Regeringen avser i diskussionerna betona vikten av att EU fokuserar på förebyggande åtgärder, både internt och i samarbete med tredje länder. Regeringen kommer </w:t>
      </w:r>
      <w:r w:rsidR="00611556">
        <w:t xml:space="preserve">att </w:t>
      </w:r>
      <w:r>
        <w:t xml:space="preserve">understryka vikten av att rättssäkerhet, mänskliga rättigheter, internationell humanitär rätt och god samhällsstyrning präglar arbetet mot terrorism. </w:t>
      </w:r>
      <w:r>
        <w:rPr>
          <w:rFonts w:ascii="OrigGarmnd BT" w:hAnsi="OrigGarmnd BT"/>
          <w:sz w:val="24"/>
          <w:szCs w:val="24"/>
        </w:rPr>
        <w:t xml:space="preserve">Regeringen lägger särskild vikt vid att kvinnors olika roller och perspektiv är en integrerad del av EU:s åtgärder mot terrorism. </w:t>
      </w:r>
      <w:r>
        <w:br/>
      </w:r>
      <w:r>
        <w:rPr>
          <w:b/>
        </w:rPr>
        <w:br/>
        <w:t xml:space="preserve">Datum för tidigare behandling i riksdagen: </w:t>
      </w:r>
      <w:r w:rsidR="00782B49">
        <w:t xml:space="preserve">Terrorismbekämpning </w:t>
      </w:r>
      <w:r w:rsidR="003F113A" w:rsidRPr="003D5F21">
        <w:t xml:space="preserve">behandlades senast i EU-nämnden den 15 juni inför FAC den 18 juli 2016. </w:t>
      </w:r>
    </w:p>
    <w:p w14:paraId="24E45879" w14:textId="142968A1" w:rsidR="008C5A0D" w:rsidRPr="00FD32C5" w:rsidRDefault="00611556" w:rsidP="00611556">
      <w:pPr>
        <w:pStyle w:val="Rubrik1"/>
        <w:rPr>
          <w:szCs w:val="24"/>
        </w:rPr>
      </w:pPr>
      <w:r w:rsidRPr="00611556">
        <w:rPr>
          <w:szCs w:val="24"/>
        </w:rPr>
        <w:t>Samarbete mellan EU och Nato</w:t>
      </w:r>
      <w:r w:rsidR="00DE6CD0">
        <w:rPr>
          <w:szCs w:val="24"/>
        </w:rPr>
        <w:br/>
      </w:r>
    </w:p>
    <w:p w14:paraId="299C80AB" w14:textId="79EB3091" w:rsidR="00DE6CD0" w:rsidRPr="00DE6CD0" w:rsidRDefault="00DE6CD0" w:rsidP="00DE6CD0">
      <w:pPr>
        <w:pStyle w:val="Brdtext"/>
        <w:rPr>
          <w:b/>
        </w:rPr>
      </w:pPr>
      <w:r w:rsidRPr="00DE6CD0">
        <w:rPr>
          <w:b/>
        </w:rPr>
        <w:t xml:space="preserve">Diskussions-och beslutspunkt </w:t>
      </w:r>
    </w:p>
    <w:p w14:paraId="7400F5D6" w14:textId="77777777" w:rsidR="00DE6CD0" w:rsidRDefault="00DE6CD0" w:rsidP="00DE6CD0">
      <w:pPr>
        <w:pStyle w:val="Brdtext"/>
      </w:pPr>
      <w:r>
        <w:rPr>
          <w:b/>
        </w:rPr>
        <w:t>Ansvarigt statsråd:</w:t>
      </w:r>
      <w:r>
        <w:t xml:space="preserve"> Margot Wallström</w:t>
      </w:r>
    </w:p>
    <w:p w14:paraId="63E40B26" w14:textId="362B3509" w:rsidR="00DE6CD0" w:rsidRDefault="00DE6CD0" w:rsidP="00DE6CD0">
      <w:pPr>
        <w:pStyle w:val="Brdtext"/>
      </w:pPr>
      <w:r>
        <w:rPr>
          <w:b/>
        </w:rPr>
        <w:lastRenderedPageBreak/>
        <w:t>Förslagets innehåll:</w:t>
      </w:r>
      <w:r>
        <w:t xml:space="preserve"> Rådet förväntas ha en diskussion om EU-Nato</w:t>
      </w:r>
      <w:r w:rsidR="00265068">
        <w:t xml:space="preserve">samarbetet. </w:t>
      </w:r>
      <w:r>
        <w:t xml:space="preserve">Rådsslutsatser </w:t>
      </w:r>
      <w:proofErr w:type="gramStart"/>
      <w:r>
        <w:t>förväntas</w:t>
      </w:r>
      <w:proofErr w:type="gramEnd"/>
      <w:r>
        <w:t xml:space="preserve"> </w:t>
      </w:r>
      <w:proofErr w:type="gramStart"/>
      <w:r>
        <w:t>antas</w:t>
      </w:r>
      <w:proofErr w:type="gramEnd"/>
      <w:r>
        <w:t xml:space="preserve">. </w:t>
      </w:r>
    </w:p>
    <w:p w14:paraId="35D9F220" w14:textId="0815C305" w:rsidR="00DE6CD0" w:rsidRPr="00DE6CD0" w:rsidRDefault="00DE6CD0" w:rsidP="00DE6CD0">
      <w:pPr>
        <w:pStyle w:val="Brdtext"/>
        <w:rPr>
          <w:b/>
        </w:rPr>
      </w:pPr>
      <w:r>
        <w:rPr>
          <w:b/>
        </w:rPr>
        <w:t xml:space="preserve">Förslag till svensk ståndpunkt: </w:t>
      </w:r>
      <w:r>
        <w:t xml:space="preserve">Regeringen välkomnar ökat samarbete mellan EU och Nato för att stärka europeisk säkerhet och internationell krishanteringsförmåga. </w:t>
      </w:r>
      <w:r>
        <w:rPr>
          <w:rFonts w:ascii="Garamond" w:hAnsi="Garamond"/>
        </w:rPr>
        <w:t xml:space="preserve">Regeringen välkomnar att den gemensamma EU-Natodeklarationen </w:t>
      </w:r>
      <w:r w:rsidR="00782B49">
        <w:rPr>
          <w:rFonts w:ascii="Garamond" w:hAnsi="Garamond"/>
        </w:rPr>
        <w:t>genomförs</w:t>
      </w:r>
      <w:r>
        <w:rPr>
          <w:rFonts w:ascii="Garamond" w:hAnsi="Garamond"/>
        </w:rPr>
        <w:t xml:space="preserve"> i enlighet med rådets slutsatser från den 6 december 2016 och ställer sig positiv till praktiskt samarbete, t ex gällande motverkande av hybridhot. Regeringens hållning är att samarbetet bör ske på basis av komplementaritet och med respekt för respektive organisations mandat och beslutsautonomi.</w:t>
      </w:r>
    </w:p>
    <w:p w14:paraId="052A7F22" w14:textId="59FA56B6" w:rsidR="00DE6CD0" w:rsidRDefault="00DE6CD0" w:rsidP="00DE6CD0">
      <w:pPr>
        <w:pStyle w:val="Brdtext"/>
      </w:pPr>
      <w:r>
        <w:rPr>
          <w:b/>
        </w:rPr>
        <w:t>Datum för tidigare behandling i riksdagen:</w:t>
      </w:r>
      <w:r>
        <w:t xml:space="preserve"> Uppföljningen av EU-Natodeklarationen behandlades senast i EU-nämnden den 12 maj inför FAC </w:t>
      </w:r>
      <w:r w:rsidR="00611556">
        <w:t>försvar den</w:t>
      </w:r>
      <w:r>
        <w:t>18 maj.</w:t>
      </w:r>
    </w:p>
    <w:p w14:paraId="4B1BB130" w14:textId="44C3B328" w:rsidR="00FD32C5" w:rsidRPr="00FD32C5" w:rsidRDefault="004A2FE2" w:rsidP="00FD32C5">
      <w:pPr>
        <w:pStyle w:val="Rubrik1"/>
        <w:rPr>
          <w:szCs w:val="24"/>
        </w:rPr>
      </w:pPr>
      <w:r>
        <w:rPr>
          <w:szCs w:val="24"/>
        </w:rPr>
        <w:t>Irak</w:t>
      </w:r>
      <w:r w:rsidR="00DE6CD0">
        <w:rPr>
          <w:szCs w:val="24"/>
        </w:rPr>
        <w:br/>
      </w:r>
    </w:p>
    <w:p w14:paraId="1031F250" w14:textId="77777777" w:rsidR="00A77269" w:rsidRDefault="00A77269" w:rsidP="00A77269">
      <w:pPr>
        <w:pStyle w:val="Brdtext"/>
        <w:rPr>
          <w:b/>
          <w:sz w:val="24"/>
          <w:szCs w:val="24"/>
        </w:rPr>
      </w:pPr>
      <w:r>
        <w:rPr>
          <w:b/>
          <w:sz w:val="24"/>
          <w:szCs w:val="24"/>
        </w:rPr>
        <w:t>Diskussions- och beslutspunkt</w:t>
      </w:r>
    </w:p>
    <w:p w14:paraId="67299478" w14:textId="77777777" w:rsidR="00A77269" w:rsidRDefault="00A77269" w:rsidP="00A77269">
      <w:pPr>
        <w:pStyle w:val="Brdtext"/>
        <w:rPr>
          <w:sz w:val="24"/>
          <w:szCs w:val="24"/>
        </w:rPr>
      </w:pPr>
      <w:r>
        <w:rPr>
          <w:b/>
          <w:sz w:val="24"/>
          <w:szCs w:val="24"/>
        </w:rPr>
        <w:t>Ansvarigt statsråd</w:t>
      </w:r>
      <w:r>
        <w:rPr>
          <w:sz w:val="24"/>
          <w:szCs w:val="24"/>
        </w:rPr>
        <w:t>: Margot Wallström</w:t>
      </w:r>
    </w:p>
    <w:p w14:paraId="41319C48" w14:textId="445B7E5B" w:rsidR="00A77269" w:rsidRDefault="00A77269" w:rsidP="00A77269">
      <w:pPr>
        <w:pStyle w:val="Brdtext"/>
        <w:spacing w:after="0"/>
        <w:rPr>
          <w:rFonts w:ascii="Garamond" w:eastAsia="Garamond" w:hAnsi="Garamond" w:cs="Times New Roman"/>
          <w:sz w:val="24"/>
          <w:szCs w:val="24"/>
        </w:rPr>
      </w:pPr>
      <w:r>
        <w:rPr>
          <w:b/>
          <w:sz w:val="24"/>
          <w:szCs w:val="24"/>
        </w:rPr>
        <w:t>Förslagets innehåll</w:t>
      </w:r>
      <w:r>
        <w:rPr>
          <w:sz w:val="24"/>
          <w:szCs w:val="24"/>
        </w:rPr>
        <w:t xml:space="preserve">: </w:t>
      </w:r>
      <w:r>
        <w:rPr>
          <w:rFonts w:ascii="Garamond" w:eastAsia="Garamond" w:hAnsi="Garamond" w:cs="Times New Roman"/>
          <w:sz w:val="24"/>
          <w:szCs w:val="24"/>
        </w:rPr>
        <w:t xml:space="preserve">Rådet </w:t>
      </w:r>
      <w:r w:rsidR="00E15E99">
        <w:rPr>
          <w:rFonts w:ascii="Garamond" w:eastAsia="Garamond" w:hAnsi="Garamond" w:cs="Times New Roman"/>
          <w:sz w:val="24"/>
          <w:szCs w:val="24"/>
        </w:rPr>
        <w:t>för</w:t>
      </w:r>
      <w:r>
        <w:rPr>
          <w:rFonts w:ascii="Garamond" w:eastAsia="Garamond" w:hAnsi="Garamond" w:cs="Times New Roman"/>
          <w:sz w:val="24"/>
          <w:szCs w:val="24"/>
        </w:rPr>
        <w:t>väntas diskutera situationen i Irak, inklusive Mosuloffensiven</w:t>
      </w:r>
      <w:r w:rsidR="00E15E99">
        <w:rPr>
          <w:rFonts w:ascii="Garamond" w:eastAsia="Garamond" w:hAnsi="Garamond" w:cs="Times New Roman"/>
          <w:sz w:val="24"/>
          <w:szCs w:val="24"/>
        </w:rPr>
        <w:t>s</w:t>
      </w:r>
      <w:r>
        <w:rPr>
          <w:rFonts w:ascii="Garamond" w:eastAsia="Garamond" w:hAnsi="Garamond" w:cs="Times New Roman"/>
          <w:sz w:val="24"/>
          <w:szCs w:val="24"/>
        </w:rPr>
        <w:t xml:space="preserve"> slutfas,</w:t>
      </w:r>
      <w:r w:rsidR="00E15E99">
        <w:rPr>
          <w:rFonts w:ascii="Garamond" w:eastAsia="Garamond" w:hAnsi="Garamond" w:cs="Times New Roman"/>
          <w:sz w:val="24"/>
          <w:szCs w:val="24"/>
        </w:rPr>
        <w:t xml:space="preserve"> </w:t>
      </w:r>
      <w:r w:rsidR="00E15E99">
        <w:t xml:space="preserve">samt EU:s fortsatta engagemang i landet. </w:t>
      </w:r>
      <w:r>
        <w:rPr>
          <w:rFonts w:ascii="Garamond" w:eastAsia="Garamond" w:hAnsi="Garamond" w:cs="Times New Roman"/>
          <w:sz w:val="24"/>
          <w:szCs w:val="24"/>
        </w:rPr>
        <w:t xml:space="preserve">Därtill </w:t>
      </w:r>
      <w:r w:rsidR="00E15E99">
        <w:rPr>
          <w:rFonts w:ascii="Garamond" w:eastAsia="Garamond" w:hAnsi="Garamond" w:cs="Times New Roman"/>
          <w:sz w:val="24"/>
          <w:szCs w:val="24"/>
        </w:rPr>
        <w:t>förväntas r</w:t>
      </w:r>
      <w:r>
        <w:rPr>
          <w:rFonts w:ascii="Garamond" w:eastAsia="Garamond" w:hAnsi="Garamond" w:cs="Times New Roman"/>
          <w:sz w:val="24"/>
          <w:szCs w:val="24"/>
        </w:rPr>
        <w:t>ådet anta slutsatser om Irak.</w:t>
      </w:r>
    </w:p>
    <w:p w14:paraId="27454415" w14:textId="77777777" w:rsidR="00A77269" w:rsidRDefault="00A77269" w:rsidP="00A77269">
      <w:pPr>
        <w:pStyle w:val="Brdtext"/>
        <w:spacing w:after="0"/>
        <w:rPr>
          <w:rFonts w:ascii="Garamond" w:eastAsia="Garamond" w:hAnsi="Garamond" w:cs="Times New Roman"/>
          <w:sz w:val="24"/>
          <w:szCs w:val="24"/>
        </w:rPr>
      </w:pPr>
    </w:p>
    <w:p w14:paraId="2751AFE0" w14:textId="59C9876D" w:rsidR="00A77269" w:rsidRDefault="00A77269" w:rsidP="00A77269">
      <w:pPr>
        <w:pStyle w:val="Brdtext"/>
        <w:rPr>
          <w:rFonts w:ascii="Garamond" w:eastAsia="Garamond" w:hAnsi="Garamond" w:cs="Times New Roman"/>
          <w:sz w:val="24"/>
          <w:szCs w:val="24"/>
        </w:rPr>
      </w:pPr>
      <w:r>
        <w:rPr>
          <w:b/>
          <w:sz w:val="24"/>
          <w:szCs w:val="24"/>
        </w:rPr>
        <w:t>Förslag till svensk ståndpunkt</w:t>
      </w:r>
      <w:r>
        <w:rPr>
          <w:sz w:val="24"/>
          <w:szCs w:val="24"/>
        </w:rPr>
        <w:t xml:space="preserve">: </w:t>
      </w:r>
      <w:r>
        <w:rPr>
          <w:rFonts w:ascii="Garamond" w:eastAsia="Garamond" w:hAnsi="Garamond" w:cs="Times New Roman"/>
          <w:sz w:val="24"/>
          <w:szCs w:val="24"/>
        </w:rPr>
        <w:t>I diskussionerna avser regeringen betona vikten av fortsatt långsiktigt EU-engagemang i Irak</w:t>
      </w:r>
      <w:r w:rsidR="00497D76" w:rsidRPr="00497D76">
        <w:t xml:space="preserve"> </w:t>
      </w:r>
      <w:r w:rsidR="00497D76" w:rsidRPr="00497D76">
        <w:rPr>
          <w:rFonts w:ascii="Garamond" w:eastAsia="Garamond" w:hAnsi="Garamond" w:cs="Times New Roman"/>
          <w:sz w:val="24"/>
          <w:szCs w:val="24"/>
        </w:rPr>
        <w:t xml:space="preserve">och att EU upprättar ett praktiskt civilt </w:t>
      </w:r>
      <w:r w:rsidR="00497D76">
        <w:rPr>
          <w:rFonts w:ascii="Garamond" w:eastAsia="Garamond" w:hAnsi="Garamond" w:cs="Times New Roman"/>
          <w:sz w:val="24"/>
          <w:szCs w:val="24"/>
        </w:rPr>
        <w:t>SSR-</w:t>
      </w:r>
      <w:r w:rsidR="00497D76" w:rsidRPr="00497D76">
        <w:rPr>
          <w:rFonts w:ascii="Garamond" w:eastAsia="Garamond" w:hAnsi="Garamond" w:cs="Times New Roman"/>
          <w:sz w:val="24"/>
          <w:szCs w:val="24"/>
        </w:rPr>
        <w:t>stöd i Irak</w:t>
      </w:r>
      <w:r>
        <w:rPr>
          <w:rFonts w:ascii="Garamond" w:eastAsia="Garamond" w:hAnsi="Garamond" w:cs="Times New Roman"/>
          <w:sz w:val="24"/>
          <w:szCs w:val="24"/>
        </w:rPr>
        <w:t>. Regeringen kommer särskilt understryka vikten av säkerhetssektorsreform, nationell försoning, stabilisering, inkluderande politiska processer, kvinnors fulla deltagande, humanitärt stöd samt respekt för internationell humanitär rätt och mänskliga rättigheter.</w:t>
      </w:r>
    </w:p>
    <w:p w14:paraId="4AEECF33" w14:textId="5F679175" w:rsidR="00AB534C" w:rsidRDefault="00A77269" w:rsidP="00A77269">
      <w:pPr>
        <w:pStyle w:val="Brdtext"/>
        <w:rPr>
          <w:rFonts w:ascii="Garamond" w:eastAsia="Garamond" w:hAnsi="Garamond" w:cs="Times New Roman"/>
          <w:sz w:val="24"/>
          <w:szCs w:val="24"/>
        </w:rPr>
      </w:pPr>
      <w:r>
        <w:rPr>
          <w:b/>
          <w:sz w:val="24"/>
          <w:szCs w:val="24"/>
        </w:rPr>
        <w:t>Datum för tidigare behandling i riksdagen</w:t>
      </w:r>
      <w:r>
        <w:rPr>
          <w:sz w:val="24"/>
          <w:szCs w:val="24"/>
        </w:rPr>
        <w:t>:</w:t>
      </w:r>
      <w:r>
        <w:rPr>
          <w:rFonts w:ascii="Garamond" w:eastAsia="Garamond" w:hAnsi="Garamond" w:cs="Times New Roman"/>
          <w:sz w:val="24"/>
          <w:szCs w:val="24"/>
        </w:rPr>
        <w:t xml:space="preserve"> Irak behandlades senast i EU</w:t>
      </w:r>
      <w:r w:rsidR="00E15E99">
        <w:rPr>
          <w:rFonts w:ascii="Garamond" w:eastAsia="Garamond" w:hAnsi="Garamond" w:cs="Times New Roman"/>
          <w:sz w:val="24"/>
          <w:szCs w:val="24"/>
        </w:rPr>
        <w:t>-nämnden</w:t>
      </w:r>
      <w:r>
        <w:rPr>
          <w:rFonts w:ascii="Garamond" w:eastAsia="Garamond" w:hAnsi="Garamond" w:cs="Times New Roman"/>
          <w:sz w:val="24"/>
          <w:szCs w:val="24"/>
        </w:rPr>
        <w:t xml:space="preserve"> </w:t>
      </w:r>
      <w:r w:rsidR="003D5F21">
        <w:rPr>
          <w:rFonts w:ascii="Garamond" w:eastAsia="Garamond" w:hAnsi="Garamond" w:cs="Times New Roman"/>
          <w:sz w:val="24"/>
          <w:szCs w:val="24"/>
        </w:rPr>
        <w:t xml:space="preserve">den 11 november </w:t>
      </w:r>
      <w:r>
        <w:rPr>
          <w:rFonts w:ascii="Garamond" w:eastAsia="Garamond" w:hAnsi="Garamond" w:cs="Times New Roman"/>
          <w:sz w:val="24"/>
          <w:szCs w:val="24"/>
        </w:rPr>
        <w:t>i</w:t>
      </w:r>
      <w:r w:rsidR="003D5F21">
        <w:rPr>
          <w:rFonts w:ascii="Garamond" w:eastAsia="Garamond" w:hAnsi="Garamond" w:cs="Times New Roman"/>
          <w:sz w:val="24"/>
          <w:szCs w:val="24"/>
        </w:rPr>
        <w:t xml:space="preserve">nför FAC den 14 november 2016. </w:t>
      </w:r>
    </w:p>
    <w:p w14:paraId="159EFFE8" w14:textId="2B5B5CC3" w:rsidR="004A2FE2" w:rsidRPr="00FD32C5" w:rsidRDefault="004A2FE2" w:rsidP="004A2FE2">
      <w:pPr>
        <w:pStyle w:val="Rubrik1"/>
        <w:rPr>
          <w:szCs w:val="24"/>
        </w:rPr>
      </w:pPr>
      <w:r>
        <w:rPr>
          <w:szCs w:val="24"/>
        </w:rPr>
        <w:t>Migration</w:t>
      </w:r>
      <w:r w:rsidR="00DE6CD0">
        <w:rPr>
          <w:szCs w:val="24"/>
        </w:rPr>
        <w:br/>
      </w:r>
    </w:p>
    <w:p w14:paraId="14240029" w14:textId="6EAC253A" w:rsidR="003D5F21" w:rsidRPr="003D5F21" w:rsidRDefault="003D5F21" w:rsidP="003D5F21">
      <w:pPr>
        <w:pStyle w:val="Brdtext"/>
        <w:rPr>
          <w:b/>
        </w:rPr>
      </w:pPr>
      <w:r w:rsidRPr="003D5F21">
        <w:rPr>
          <w:b/>
        </w:rPr>
        <w:t>Diskussionspunkt</w:t>
      </w:r>
    </w:p>
    <w:p w14:paraId="4426EB7A" w14:textId="43259085" w:rsidR="003D5F21" w:rsidRPr="00106C77" w:rsidRDefault="003D5F21" w:rsidP="003D5F21">
      <w:pPr>
        <w:pStyle w:val="Brdtext"/>
      </w:pPr>
      <w:r w:rsidRPr="003D5F21">
        <w:rPr>
          <w:b/>
        </w:rPr>
        <w:lastRenderedPageBreak/>
        <w:t>Ansvarigt statsråd:</w:t>
      </w:r>
      <w:r>
        <w:t xml:space="preserve"> Margot Wallström</w:t>
      </w:r>
    </w:p>
    <w:p w14:paraId="28170C96" w14:textId="3227FD97" w:rsidR="003D5F21" w:rsidRPr="003D5F21" w:rsidRDefault="003D5F21" w:rsidP="003D5F21">
      <w:pPr>
        <w:pStyle w:val="Brdtext"/>
        <w:rPr>
          <w:b/>
        </w:rPr>
      </w:pPr>
      <w:r w:rsidRPr="008E5E8C">
        <w:rPr>
          <w:b/>
        </w:rPr>
        <w:t>Förslagets innehåll:</w:t>
      </w:r>
      <w:r>
        <w:rPr>
          <w:b/>
        </w:rPr>
        <w:t xml:space="preserve"> </w:t>
      </w:r>
      <w:r w:rsidRPr="00B32BE7">
        <w:t>Rådsmötet</w:t>
      </w:r>
      <w:r>
        <w:t>s diskussioner</w:t>
      </w:r>
      <w:r w:rsidRPr="00B32BE7">
        <w:t xml:space="preserve"> </w:t>
      </w:r>
      <w:r w:rsidR="00483755">
        <w:t xml:space="preserve">kommer att ta sin utgångspunkt i </w:t>
      </w:r>
      <w:r>
        <w:t xml:space="preserve">den fjärde framstegsrapporten </w:t>
      </w:r>
      <w:r w:rsidR="00497D76">
        <w:t xml:space="preserve">från kommissionen </w:t>
      </w:r>
      <w:r w:rsidR="00483755">
        <w:t>om samar</w:t>
      </w:r>
      <w:r w:rsidRPr="00B32BE7">
        <w:t>arbetet med tredjeländer inom EU:s partnerskapsram</w:t>
      </w:r>
      <w:r>
        <w:t xml:space="preserve">. </w:t>
      </w:r>
      <w:r w:rsidR="00483755">
        <w:t xml:space="preserve">Rapporten </w:t>
      </w:r>
      <w:proofErr w:type="gramStart"/>
      <w:r w:rsidR="00483755">
        <w:t>förväntas</w:t>
      </w:r>
      <w:proofErr w:type="gramEnd"/>
      <w:r w:rsidR="00483755">
        <w:t xml:space="preserve"> </w:t>
      </w:r>
      <w:proofErr w:type="gramStart"/>
      <w:r w:rsidR="00483755">
        <w:t>publiceras</w:t>
      </w:r>
      <w:proofErr w:type="gramEnd"/>
      <w:r w:rsidR="00483755">
        <w:t xml:space="preserve"> den 13 juni. </w:t>
      </w:r>
      <w:r>
        <w:t xml:space="preserve">Ministrarna förväntas diskutera vilka resultat samarbetet med ursprungs- och transitländer har genererat under partnerskapsramens första år, inklusive åtgärder i Libyen och längs den centrala medelhavsrutten. </w:t>
      </w:r>
    </w:p>
    <w:p w14:paraId="333C3926" w14:textId="3F07AE88" w:rsidR="003D5F21" w:rsidRDefault="003D5F21" w:rsidP="003D5F21">
      <w:pPr>
        <w:pStyle w:val="Brdtext"/>
        <w:rPr>
          <w:b/>
        </w:rPr>
      </w:pPr>
      <w:r w:rsidRPr="008E5E8C">
        <w:rPr>
          <w:b/>
        </w:rPr>
        <w:t>Förslag till svensk ståndpunkt:</w:t>
      </w:r>
      <w:r>
        <w:rPr>
          <w:b/>
        </w:rPr>
        <w:t xml:space="preserve"> </w:t>
      </w:r>
      <w:r w:rsidRPr="00CF0D9A">
        <w:t>Regeringen</w:t>
      </w:r>
      <w:r>
        <w:t xml:space="preserve"> kommer att</w:t>
      </w:r>
      <w:r w:rsidRPr="00CF0D9A">
        <w:t xml:space="preserve"> verka</w:t>
      </w:r>
      <w:r>
        <w:t xml:space="preserve"> </w:t>
      </w:r>
      <w:r w:rsidRPr="00CF0D9A">
        <w:t xml:space="preserve">för att </w:t>
      </w:r>
      <w:r>
        <w:t xml:space="preserve">samarbeten inom partnerskapsramen </w:t>
      </w:r>
      <w:r w:rsidRPr="00CF0D9A">
        <w:t xml:space="preserve">ska gå hand i hand med </w:t>
      </w:r>
      <w:r w:rsidR="00483755">
        <w:t xml:space="preserve">EU:s </w:t>
      </w:r>
      <w:r>
        <w:t xml:space="preserve">övriga </w:t>
      </w:r>
      <w:r w:rsidRPr="00CF0D9A">
        <w:t xml:space="preserve">långsiktiga </w:t>
      </w:r>
      <w:r>
        <w:t xml:space="preserve">utrikes- och </w:t>
      </w:r>
      <w:r w:rsidRPr="00CF0D9A">
        <w:t>utvecklings</w:t>
      </w:r>
      <w:r>
        <w:t>samarbete</w:t>
      </w:r>
      <w:r w:rsidRPr="00D27577">
        <w:t xml:space="preserve"> </w:t>
      </w:r>
      <w:r>
        <w:t>och utformas i en anda av genuina partnerskap med berörda tredjeländer</w:t>
      </w:r>
      <w:r>
        <w:rPr>
          <w:rFonts w:ascii="Garamond" w:hAnsi="Garamond"/>
          <w:sz w:val="24"/>
          <w:szCs w:val="24"/>
        </w:rPr>
        <w:t>. Å</w:t>
      </w:r>
      <w:r>
        <w:t>tgärder</w:t>
      </w:r>
      <w:r w:rsidRPr="00B32BE7">
        <w:t xml:space="preserve"> ska genomföras med fortsatt starkt fokus på grundorsaker till ofrivillig </w:t>
      </w:r>
      <w:r>
        <w:t xml:space="preserve">och irreguljär </w:t>
      </w:r>
      <w:r w:rsidRPr="00B32BE7">
        <w:t>migration.</w:t>
      </w:r>
      <w:r>
        <w:t xml:space="preserve"> Regeringen vill betona vikten av att godkända projekt inom Vallettafonden genomförs utan fördröjning. Regeringen anser att det behövs ett regionalt angreppssätt för att komma åt transnationella smugglings- och traffickingnätverk. Vidare bör ansträngningar göras för att erbjuda alternativa inkomstkällor till den lokala befolkningen i migrationshubbarna.</w:t>
      </w:r>
      <w:r>
        <w:rPr>
          <w:b/>
        </w:rPr>
        <w:t xml:space="preserve"> </w:t>
      </w:r>
    </w:p>
    <w:p w14:paraId="19027D98" w14:textId="28693EEC" w:rsidR="003D5F21" w:rsidRPr="003D5F21" w:rsidRDefault="003D5F21" w:rsidP="003D5F21">
      <w:pPr>
        <w:pStyle w:val="Brdtext"/>
        <w:rPr>
          <w:b/>
        </w:rPr>
      </w:pPr>
      <w:r>
        <w:t xml:space="preserve">Regeringen är oroad över situationen för migranter och flyktingar i Libyen och längs migrationsrutterna och framhåller att </w:t>
      </w:r>
      <w:r w:rsidRPr="00B32BE7">
        <w:t>mänskliga rättigheter</w:t>
      </w:r>
      <w:r>
        <w:t xml:space="preserve"> ska genomsyra EU:s arbete med de externa dimensionerna av migration. </w:t>
      </w:r>
      <w:proofErr w:type="spellStart"/>
      <w:r>
        <w:t>IOM:s</w:t>
      </w:r>
      <w:proofErr w:type="spellEnd"/>
      <w:r>
        <w:t xml:space="preserve"> arbete i regionen bör fortsatt stödjas.</w:t>
      </w:r>
      <w:r>
        <w:rPr>
          <w:b/>
        </w:rPr>
        <w:t xml:space="preserve"> </w:t>
      </w:r>
      <w:r>
        <w:t>Regeringen vill också framhålla vikten av att nya initiativ finansieras genom omprioriteringar inom beslutad budget och med respekt för MFF-taken. Det är också viktigt att kommande diskussioner inte föregår förhandlingen om kommande MFF.</w:t>
      </w:r>
    </w:p>
    <w:p w14:paraId="0F98E69F" w14:textId="77777777" w:rsidR="003D5F21" w:rsidRPr="00556D3B" w:rsidRDefault="003D5F21" w:rsidP="003D5F21">
      <w:pPr>
        <w:tabs>
          <w:tab w:val="left" w:pos="1701"/>
          <w:tab w:val="left" w:pos="3600"/>
          <w:tab w:val="left" w:pos="5387"/>
        </w:tabs>
        <w:rPr>
          <w:rFonts w:ascii="Garamond" w:eastAsia="Garamond" w:hAnsi="Garamond" w:cs="Times New Roman"/>
        </w:rPr>
      </w:pPr>
      <w:r w:rsidRPr="008E5E8C">
        <w:rPr>
          <w:b/>
        </w:rPr>
        <w:t>Datum för tidigare behandling i riksdagen:</w:t>
      </w:r>
      <w:r w:rsidRPr="00106C77">
        <w:t xml:space="preserve"> </w:t>
      </w:r>
      <w:r>
        <w:rPr>
          <w:rFonts w:ascii="Garamond" w:eastAsia="Garamond" w:hAnsi="Garamond" w:cs="Times New Roman"/>
        </w:rPr>
        <w:t xml:space="preserve">De externa aspekterna av migration diskuterades senast i EU-nämnden den 8 mars inför Europeiska rådet den 9-10 mars. </w:t>
      </w:r>
    </w:p>
    <w:p w14:paraId="77D4104A" w14:textId="77777777" w:rsidR="003D5F21" w:rsidRPr="00106C77" w:rsidRDefault="003D5F21" w:rsidP="003D5F21">
      <w:pPr>
        <w:pStyle w:val="Brdtext"/>
      </w:pPr>
      <w:r w:rsidRPr="008E5E8C">
        <w:rPr>
          <w:b/>
        </w:rPr>
        <w:t>Fortsatt behandling av ärendet:</w:t>
      </w:r>
      <w:r w:rsidRPr="00106C77">
        <w:t xml:space="preserve"> </w:t>
      </w:r>
      <w:r>
        <w:rPr>
          <w:rFonts w:ascii="Garamond" w:eastAsia="Garamond" w:hAnsi="Garamond" w:cs="Times New Roman"/>
        </w:rPr>
        <w:t>Migrationsfrågorna kommer att diskuteras på Europeiska rådet den 22-23 juni.</w:t>
      </w:r>
    </w:p>
    <w:p w14:paraId="6ECD5FD8" w14:textId="24BF64BC" w:rsidR="00A52EC3" w:rsidRDefault="003D5F21" w:rsidP="00A6060E">
      <w:pPr>
        <w:pStyle w:val="Brdtext"/>
        <w:rPr>
          <w:i/>
        </w:rPr>
      </w:pPr>
      <w:r w:rsidRPr="008E5E8C">
        <w:rPr>
          <w:b/>
        </w:rPr>
        <w:t xml:space="preserve">Faktapromemoria: </w:t>
      </w:r>
      <w:r w:rsidRPr="003D5F21">
        <w:rPr>
          <w:noProof/>
          <w:color w:val="000000"/>
          <w:szCs w:val="19"/>
        </w:rPr>
        <w:t xml:space="preserve">Faktapromemoria 2015/16:112 </w:t>
      </w:r>
      <w:r w:rsidRPr="003D5F21">
        <w:rPr>
          <w:i/>
          <w:noProof/>
          <w:color w:val="000000"/>
          <w:szCs w:val="19"/>
        </w:rPr>
        <w:t>Ny partnerskapsram med tredjeländer</w:t>
      </w:r>
      <w:r w:rsidRPr="003D5F21">
        <w:t xml:space="preserve">, Faktapromemoria 2016/17:72 </w:t>
      </w:r>
      <w:r w:rsidRPr="003D5F21">
        <w:rPr>
          <w:i/>
        </w:rPr>
        <w:t>Migration längs den centrala Medelhavsrutten</w:t>
      </w:r>
    </w:p>
    <w:p w14:paraId="2E137736" w14:textId="4EEDF3C8" w:rsidR="00BC593A" w:rsidRPr="00211B61" w:rsidRDefault="00B07688" w:rsidP="00BC593A">
      <w:pPr>
        <w:pStyle w:val="Rubrik1"/>
      </w:pPr>
      <w:r>
        <w:lastRenderedPageBreak/>
        <w:t xml:space="preserve">Ev. </w:t>
      </w:r>
      <w:r w:rsidR="00BC593A" w:rsidRPr="00211B61">
        <w:t>Qatar</w:t>
      </w:r>
    </w:p>
    <w:p w14:paraId="3BD122F1" w14:textId="77777777" w:rsidR="00BC593A" w:rsidRPr="00C71C32" w:rsidRDefault="00BC593A" w:rsidP="00BC593A">
      <w:pPr>
        <w:rPr>
          <w:b/>
        </w:rPr>
      </w:pPr>
      <w:r>
        <w:rPr>
          <w:b/>
        </w:rPr>
        <w:t>Diskussions</w:t>
      </w:r>
      <w:r w:rsidRPr="00C71C32">
        <w:rPr>
          <w:b/>
        </w:rPr>
        <w:t>punkt</w:t>
      </w:r>
    </w:p>
    <w:p w14:paraId="61364699" w14:textId="77777777" w:rsidR="00BC593A" w:rsidRPr="00C71C32" w:rsidRDefault="00BC593A" w:rsidP="00BC593A">
      <w:r w:rsidRPr="00C71C32">
        <w:rPr>
          <w:b/>
        </w:rPr>
        <w:t>Ansvarigt statsråd</w:t>
      </w:r>
      <w:r w:rsidRPr="00C71C32">
        <w:t>: Margot Wallström</w:t>
      </w:r>
    </w:p>
    <w:p w14:paraId="7A3F4D9F" w14:textId="77777777" w:rsidR="00BC593A" w:rsidRDefault="00BC593A" w:rsidP="00BC593A">
      <w:r w:rsidRPr="00C71C32">
        <w:rPr>
          <w:b/>
        </w:rPr>
        <w:t>Förslagets innehåll</w:t>
      </w:r>
      <w:r w:rsidRPr="00C71C32">
        <w:t>: Rådet för</w:t>
      </w:r>
      <w:r>
        <w:t xml:space="preserve">väntas diskutera utvecklingen i Gulfen, där flera länder, inklusive Saudiarabien, Förenade Arabemiraten och Egypten (sammanlagt ett tiotal länder), har brutit relationerna med Qatar och vidtagit åtgärder för att isolera landet. Rådet förväntas diskutera ev. EU-agerande för att bidra till en diplomatisk lösning på krisen. Rådsslutsatser förutses inte. </w:t>
      </w:r>
    </w:p>
    <w:p w14:paraId="6991B822" w14:textId="77777777" w:rsidR="00BC593A" w:rsidRPr="00C71C32" w:rsidRDefault="00BC593A" w:rsidP="00BC593A">
      <w:r w:rsidRPr="00C71C32">
        <w:rPr>
          <w:b/>
        </w:rPr>
        <w:t>Förslag till svensk ståndpunkt</w:t>
      </w:r>
      <w:r w:rsidRPr="00C71C32">
        <w:t xml:space="preserve">: I diskussionerna avser regeringen betona vikten av </w:t>
      </w:r>
      <w:r>
        <w:t>att stötta olika medlingsinsatser för att skyndsamt nå en diplomatisk lösning och motverka fördjupad splittring i regionen. Regeringen avser också betona vikten av att krisen inte påverkar MR</w:t>
      </w:r>
      <w:r w:rsidRPr="0099482C">
        <w:t xml:space="preserve"> </w:t>
      </w:r>
      <w:r>
        <w:t>i regionen</w:t>
      </w:r>
      <w:r w:rsidRPr="0099482C">
        <w:t xml:space="preserve"> </w:t>
      </w:r>
      <w:r>
        <w:t xml:space="preserve">negativt, inkl. yttrandefrihet. </w:t>
      </w:r>
    </w:p>
    <w:p w14:paraId="1651D56F" w14:textId="77777777" w:rsidR="00BC593A" w:rsidRDefault="00BC593A" w:rsidP="00BC593A">
      <w:r w:rsidRPr="00C71C32">
        <w:rPr>
          <w:b/>
        </w:rPr>
        <w:t>Datum för tidigare behandling i riksdagen</w:t>
      </w:r>
      <w:r w:rsidRPr="00C71C32">
        <w:t xml:space="preserve">: </w:t>
      </w:r>
      <w:r>
        <w:t>-</w:t>
      </w:r>
    </w:p>
    <w:p w14:paraId="6D2380FC" w14:textId="77777777" w:rsidR="00BC593A" w:rsidRPr="00650080" w:rsidRDefault="00BC593A" w:rsidP="00A6060E">
      <w:pPr>
        <w:pStyle w:val="Brdtext"/>
      </w:pPr>
    </w:p>
    <w:sectPr w:rsidR="00BC593A" w:rsidRPr="00650080" w:rsidSect="00E756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C022C" w14:textId="77777777" w:rsidR="003437FA" w:rsidRDefault="003437FA" w:rsidP="00A87A54">
      <w:pPr>
        <w:spacing w:after="0" w:line="240" w:lineRule="auto"/>
      </w:pPr>
      <w:r>
        <w:separator/>
      </w:r>
    </w:p>
  </w:endnote>
  <w:endnote w:type="continuationSeparator" w:id="0">
    <w:p w14:paraId="3BCF7E32" w14:textId="77777777" w:rsidR="003437FA" w:rsidRDefault="003437FA" w:rsidP="00A87A54">
      <w:pPr>
        <w:spacing w:after="0" w:line="240" w:lineRule="auto"/>
      </w:pPr>
      <w:r>
        <w:continuationSeparator/>
      </w:r>
    </w:p>
  </w:endnote>
  <w:endnote w:type="continuationNotice" w:id="1">
    <w:p w14:paraId="2067E768" w14:textId="77777777" w:rsidR="003437FA" w:rsidRDefault="00343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5B2CA" w14:textId="77777777" w:rsidR="00497D76" w:rsidRDefault="00497D7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F4709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69101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870E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870EC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C6C92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90DEF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020B19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A646B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4C27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6932E8B" w14:textId="77777777" w:rsidTr="00C26068">
      <w:trPr>
        <w:trHeight w:val="227"/>
      </w:trPr>
      <w:tc>
        <w:tcPr>
          <w:tcW w:w="4074" w:type="dxa"/>
        </w:tcPr>
        <w:p w14:paraId="55F28F8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577F8D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6D78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D5091" w14:textId="77777777" w:rsidR="003437FA" w:rsidRDefault="003437FA" w:rsidP="00A87A54">
      <w:pPr>
        <w:spacing w:after="0" w:line="240" w:lineRule="auto"/>
      </w:pPr>
      <w:r>
        <w:separator/>
      </w:r>
    </w:p>
  </w:footnote>
  <w:footnote w:type="continuationSeparator" w:id="0">
    <w:p w14:paraId="79072653" w14:textId="77777777" w:rsidR="003437FA" w:rsidRDefault="003437FA" w:rsidP="00A87A54">
      <w:pPr>
        <w:spacing w:after="0" w:line="240" w:lineRule="auto"/>
      </w:pPr>
      <w:r>
        <w:continuationSeparator/>
      </w:r>
    </w:p>
  </w:footnote>
  <w:footnote w:type="continuationNotice" w:id="1">
    <w:p w14:paraId="5ECE9B65" w14:textId="77777777" w:rsidR="003437FA" w:rsidRDefault="003437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48CF8" w14:textId="77777777" w:rsidR="00497D76" w:rsidRDefault="00497D7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8E9F" w14:textId="77777777" w:rsidR="00497D76" w:rsidRDefault="00497D76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7562B" w14:paraId="1243D0FF" w14:textId="77777777" w:rsidTr="00C93EBA">
      <w:trPr>
        <w:trHeight w:val="227"/>
      </w:trPr>
      <w:tc>
        <w:tcPr>
          <w:tcW w:w="5534" w:type="dxa"/>
        </w:tcPr>
        <w:p w14:paraId="551CE9D2" w14:textId="77777777" w:rsidR="00E7562B" w:rsidRPr="007D73AB" w:rsidRDefault="00E7562B">
          <w:pPr>
            <w:pStyle w:val="Sidhuvud"/>
          </w:pPr>
        </w:p>
      </w:tc>
      <w:tc>
        <w:tcPr>
          <w:tcW w:w="3170" w:type="dxa"/>
          <w:vAlign w:val="bottom"/>
        </w:tcPr>
        <w:p w14:paraId="514304B0" w14:textId="77777777" w:rsidR="00E7562B" w:rsidRPr="007D73AB" w:rsidRDefault="00E7562B" w:rsidP="00340DE0">
          <w:pPr>
            <w:pStyle w:val="Sidhuvud"/>
          </w:pPr>
        </w:p>
      </w:tc>
      <w:tc>
        <w:tcPr>
          <w:tcW w:w="1134" w:type="dxa"/>
        </w:tcPr>
        <w:p w14:paraId="1317C741" w14:textId="77777777" w:rsidR="00E7562B" w:rsidRDefault="00E7562B" w:rsidP="005A703A">
          <w:pPr>
            <w:pStyle w:val="Sidhuvud"/>
          </w:pPr>
        </w:p>
      </w:tc>
    </w:tr>
    <w:tr w:rsidR="00E7562B" w14:paraId="7D9345FB" w14:textId="77777777" w:rsidTr="00C93EBA">
      <w:trPr>
        <w:trHeight w:val="1928"/>
      </w:trPr>
      <w:tc>
        <w:tcPr>
          <w:tcW w:w="5534" w:type="dxa"/>
        </w:tcPr>
        <w:p w14:paraId="4EB58BF2" w14:textId="77777777" w:rsidR="00E7562B" w:rsidRPr="00340DE0" w:rsidRDefault="00E7562B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30F6E8A3" wp14:editId="0B477EA6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A349DB1D049B49A6B2D763A3415A3F11"/>
            </w:placeholder>
            <w:dataBinding w:prefixMappings="xmlns:ns0='http://lp/documentinfo/RK' " w:xpath="/ns0:DocumentInfo[1]/ns0:BaseInfo[1]/ns0:DocTypeShowName[1]" w:storeItemID="{1309FF61-CC20-4046-996D-682A571A861C}"/>
            <w:text/>
          </w:sdtPr>
          <w:sdtEndPr/>
          <w:sdtContent>
            <w:p w14:paraId="25C69D6E" w14:textId="77777777" w:rsidR="00E7562B" w:rsidRPr="00710A6C" w:rsidRDefault="00E7562B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A024470B59D74FB99C9A099EF027A1A7"/>
            </w:placeholder>
            <w:dataBinding w:prefixMappings="xmlns:ns0='http://lp/documentinfo/RK' " w:xpath="/ns0:DocumentInfo[1]/ns0:BaseInfo[1]/ns0:Extra1[1]" w:storeItemID="{1309FF61-CC20-4046-996D-682A571A861C}"/>
            <w:text/>
          </w:sdtPr>
          <w:sdtEndPr/>
          <w:sdtContent>
            <w:p w14:paraId="4F92489F" w14:textId="77777777" w:rsidR="00E7562B" w:rsidRDefault="00E212D4" w:rsidP="00EE3C0F">
              <w:pPr>
                <w:pStyle w:val="Sidhuvud"/>
              </w:pPr>
              <w:r>
                <w:t>Minister</w:t>
              </w:r>
              <w:r w:rsidR="00E7562B">
                <w:t>rådet</w:t>
              </w:r>
            </w:p>
          </w:sdtContent>
        </w:sdt>
        <w:p w14:paraId="39F8D66D" w14:textId="77777777" w:rsidR="00E7562B" w:rsidRDefault="00E7562B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CDC7FFF17B4B49FABF8623ED69FA9A87"/>
            </w:placeholder>
            <w:dataBinding w:prefixMappings="xmlns:ns0='http://lp/documentinfo/RK' " w:xpath="/ns0:DocumentInfo[1]/ns0:BaseInfo[1]/ns0:HeaderDate[1]" w:storeItemID="{1309FF61-CC20-4046-996D-682A571A861C}"/>
            <w:date w:fullDate="2017-06-0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A46E532" w14:textId="00AF6579" w:rsidR="00E7562B" w:rsidRDefault="00497D76" w:rsidP="00EE3C0F">
              <w:pPr>
                <w:pStyle w:val="Sidhuvud"/>
              </w:pPr>
              <w:r>
                <w:t>2017-06-09</w:t>
              </w:r>
            </w:p>
          </w:sdtContent>
        </w:sdt>
        <w:p w14:paraId="2CD38196" w14:textId="77777777" w:rsidR="00E7562B" w:rsidRDefault="00E7562B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384603B2E6A14D45AF125CEEB2ACB433"/>
            </w:placeholder>
            <w:showingPlcHdr/>
            <w:dataBinding w:prefixMappings="xmlns:ns0='http://lp/documentinfo/RK' " w:xpath="/ns0:DocumentInfo[1]/ns0:BaseInfo[1]/ns0:DocNumber[1]" w:storeItemID="{1309FF61-CC20-4046-996D-682A571A861C}"/>
            <w:text/>
          </w:sdtPr>
          <w:sdtEndPr/>
          <w:sdtContent>
            <w:p w14:paraId="491F29D7" w14:textId="77777777" w:rsidR="00E7562B" w:rsidRDefault="00E7562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94E87C" w14:textId="77777777" w:rsidR="00E7562B" w:rsidRDefault="00E7562B" w:rsidP="00EE3C0F">
          <w:pPr>
            <w:pStyle w:val="Sidhuvud"/>
          </w:pPr>
        </w:p>
      </w:tc>
      <w:tc>
        <w:tcPr>
          <w:tcW w:w="1134" w:type="dxa"/>
        </w:tcPr>
        <w:p w14:paraId="2AA7AC8C" w14:textId="77777777" w:rsidR="00E7562B" w:rsidRPr="0094502D" w:rsidRDefault="00E7562B" w:rsidP="0094502D">
          <w:pPr>
            <w:pStyle w:val="Sidhuvud"/>
          </w:pPr>
        </w:p>
      </w:tc>
    </w:tr>
    <w:tr w:rsidR="00E7562B" w14:paraId="6A581DE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800F073780AD4EDDBB1591AE746ECA74"/>
            </w:placeholder>
          </w:sdtPr>
          <w:sdtEndPr>
            <w:rPr>
              <w:b w:val="0"/>
            </w:rPr>
          </w:sdtEndPr>
          <w:sdtContent>
            <w:p w14:paraId="15F0A732" w14:textId="77777777" w:rsidR="00E7562B" w:rsidRPr="00E7562B" w:rsidRDefault="00E7562B" w:rsidP="00340DE0">
              <w:pPr>
                <w:pStyle w:val="Sidhuvud"/>
                <w:rPr>
                  <w:b/>
                </w:rPr>
              </w:pPr>
              <w:r w:rsidRPr="00E7562B">
                <w:rPr>
                  <w:b/>
                </w:rPr>
                <w:t>Utrikesdepartementet</w:t>
              </w:r>
            </w:p>
            <w:p w14:paraId="4C4AEA20" w14:textId="77777777" w:rsidR="00E7562B" w:rsidRDefault="00E7562B" w:rsidP="00340DE0">
              <w:pPr>
                <w:pStyle w:val="Sidhuvud"/>
              </w:pPr>
              <w:r w:rsidRPr="00E7562B">
                <w:t>Europakorrespondentenheten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81123942DF8B4DA48BEAA50A570F126D"/>
            </w:placeholder>
            <w:showingPlcHdr/>
          </w:sdtPr>
          <w:sdtEndPr/>
          <w:sdtContent>
            <w:p w14:paraId="7104B9F8" w14:textId="77777777" w:rsidR="00E7562B" w:rsidRDefault="00E7562B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5D5F51F5" w14:textId="77777777" w:rsidR="00E7562B" w:rsidRPr="00340DE0" w:rsidRDefault="00E7562B" w:rsidP="00340DE0">
          <w:pPr>
            <w:pStyle w:val="Sidhuvud"/>
          </w:pPr>
        </w:p>
      </w:tc>
      <w:tc>
        <w:tcPr>
          <w:tcW w:w="3170" w:type="dxa"/>
        </w:tcPr>
        <w:p w14:paraId="2CD80F61" w14:textId="77777777" w:rsidR="00E7562B" w:rsidRDefault="00E7562B" w:rsidP="00547B89">
          <w:pPr>
            <w:pStyle w:val="Sidhuvud"/>
          </w:pPr>
        </w:p>
      </w:tc>
      <w:tc>
        <w:tcPr>
          <w:tcW w:w="1134" w:type="dxa"/>
        </w:tcPr>
        <w:p w14:paraId="77D2BAE0" w14:textId="77777777" w:rsidR="00E7562B" w:rsidRDefault="00E7562B" w:rsidP="003E6020">
          <w:pPr>
            <w:pStyle w:val="Sidhuvud"/>
          </w:pPr>
        </w:p>
      </w:tc>
    </w:tr>
  </w:tbl>
  <w:p w14:paraId="517F405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D871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D4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DEC7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82E6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70774A"/>
    <w:multiLevelType w:val="multilevel"/>
    <w:tmpl w:val="1B563932"/>
    <w:numStyleLink w:val="RKNumreradlista"/>
  </w:abstractNum>
  <w:abstractNum w:abstractNumId="26">
    <w:nsid w:val="4C84297C"/>
    <w:multiLevelType w:val="multilevel"/>
    <w:tmpl w:val="1B563932"/>
    <w:numStyleLink w:val="RKNumreradlista"/>
  </w:abstractNum>
  <w:abstractNum w:abstractNumId="27">
    <w:nsid w:val="4D904BDB"/>
    <w:multiLevelType w:val="multilevel"/>
    <w:tmpl w:val="1B563932"/>
    <w:numStyleLink w:val="RKNumreradlista"/>
  </w:abstractNum>
  <w:abstractNum w:abstractNumId="28">
    <w:nsid w:val="4DAD38FF"/>
    <w:multiLevelType w:val="multilevel"/>
    <w:tmpl w:val="1B563932"/>
    <w:numStyleLink w:val="RKNumreradlista"/>
  </w:abstractNum>
  <w:abstractNum w:abstractNumId="29">
    <w:nsid w:val="53A05A92"/>
    <w:multiLevelType w:val="multilevel"/>
    <w:tmpl w:val="1B563932"/>
    <w:numStyleLink w:val="RKNumreradlista"/>
  </w:abstractNum>
  <w:abstractNum w:abstractNumId="30">
    <w:nsid w:val="5C6843F9"/>
    <w:multiLevelType w:val="multilevel"/>
    <w:tmpl w:val="1A20A4CA"/>
    <w:numStyleLink w:val="RKPunktlista"/>
  </w:abstractNum>
  <w:abstractNum w:abstractNumId="31">
    <w:nsid w:val="61AC437A"/>
    <w:multiLevelType w:val="multilevel"/>
    <w:tmpl w:val="E2FEA49E"/>
    <w:numStyleLink w:val="RKNumreraderubriker"/>
  </w:abstractNum>
  <w:abstractNum w:abstractNumId="32">
    <w:nsid w:val="64780D1B"/>
    <w:multiLevelType w:val="multilevel"/>
    <w:tmpl w:val="1B563932"/>
    <w:numStyleLink w:val="RKNumreradlista"/>
  </w:abstractNum>
  <w:abstractNum w:abstractNumId="33">
    <w:nsid w:val="664239C2"/>
    <w:multiLevelType w:val="multilevel"/>
    <w:tmpl w:val="1A20A4CA"/>
    <w:numStyleLink w:val="RKPunktlista"/>
  </w:abstractNum>
  <w:abstractNum w:abstractNumId="34">
    <w:nsid w:val="6AA87A6A"/>
    <w:multiLevelType w:val="multilevel"/>
    <w:tmpl w:val="186C6512"/>
    <w:numStyleLink w:val="Strecklistan"/>
  </w:abstractNum>
  <w:abstractNum w:abstractNumId="35">
    <w:nsid w:val="6D8C68B4"/>
    <w:multiLevelType w:val="multilevel"/>
    <w:tmpl w:val="1B563932"/>
    <w:numStyleLink w:val="RKNumreradlista"/>
  </w:abstractNum>
  <w:abstractNum w:abstractNumId="36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6A28"/>
    <w:multiLevelType w:val="multilevel"/>
    <w:tmpl w:val="1A20A4CA"/>
    <w:numStyleLink w:val="RKPunktlista"/>
  </w:abstractNum>
  <w:abstractNum w:abstractNumId="38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6"/>
  </w:num>
  <w:num w:numId="13">
    <w:abstractNumId w:val="29"/>
  </w:num>
  <w:num w:numId="14">
    <w:abstractNumId w:val="13"/>
  </w:num>
  <w:num w:numId="15">
    <w:abstractNumId w:val="11"/>
  </w:num>
  <w:num w:numId="16">
    <w:abstractNumId w:val="33"/>
  </w:num>
  <w:num w:numId="17">
    <w:abstractNumId w:val="30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6"/>
  </w:num>
  <w:num w:numId="24">
    <w:abstractNumId w:val="27"/>
  </w:num>
  <w:num w:numId="25">
    <w:abstractNumId w:val="37"/>
  </w:num>
  <w:num w:numId="26">
    <w:abstractNumId w:val="23"/>
  </w:num>
  <w:num w:numId="27">
    <w:abstractNumId w:val="34"/>
  </w:num>
  <w:num w:numId="28">
    <w:abstractNumId w:val="18"/>
  </w:num>
  <w:num w:numId="29">
    <w:abstractNumId w:val="16"/>
  </w:num>
  <w:num w:numId="30">
    <w:abstractNumId w:val="35"/>
  </w:num>
  <w:num w:numId="31">
    <w:abstractNumId w:val="15"/>
  </w:num>
  <w:num w:numId="32">
    <w:abstractNumId w:val="28"/>
  </w:num>
  <w:num w:numId="33">
    <w:abstractNumId w:val="32"/>
  </w:num>
  <w:num w:numId="34">
    <w:abstractNumId w:val="38"/>
  </w:num>
  <w:num w:numId="35">
    <w:abstractNumId w:val="25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3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2B"/>
    <w:rsid w:val="00004D5C"/>
    <w:rsid w:val="00005F68"/>
    <w:rsid w:val="00007BFA"/>
    <w:rsid w:val="00012B00"/>
    <w:rsid w:val="00026711"/>
    <w:rsid w:val="0003006E"/>
    <w:rsid w:val="000328F8"/>
    <w:rsid w:val="00035890"/>
    <w:rsid w:val="00041EDC"/>
    <w:rsid w:val="00057434"/>
    <w:rsid w:val="00057FE0"/>
    <w:rsid w:val="000757FC"/>
    <w:rsid w:val="0008220B"/>
    <w:rsid w:val="000862E0"/>
    <w:rsid w:val="000870EC"/>
    <w:rsid w:val="0009284B"/>
    <w:rsid w:val="00092A19"/>
    <w:rsid w:val="00093408"/>
    <w:rsid w:val="0009435C"/>
    <w:rsid w:val="00094B90"/>
    <w:rsid w:val="000A3C1D"/>
    <w:rsid w:val="000B4FF7"/>
    <w:rsid w:val="000C61D1"/>
    <w:rsid w:val="000C7958"/>
    <w:rsid w:val="000D0E0F"/>
    <w:rsid w:val="000E12D9"/>
    <w:rsid w:val="000F00B8"/>
    <w:rsid w:val="00103755"/>
    <w:rsid w:val="001174CC"/>
    <w:rsid w:val="00121002"/>
    <w:rsid w:val="00125F86"/>
    <w:rsid w:val="00126465"/>
    <w:rsid w:val="00133CB3"/>
    <w:rsid w:val="001351CF"/>
    <w:rsid w:val="0015157D"/>
    <w:rsid w:val="00170CE4"/>
    <w:rsid w:val="00173126"/>
    <w:rsid w:val="0017417F"/>
    <w:rsid w:val="00192E34"/>
    <w:rsid w:val="001936E5"/>
    <w:rsid w:val="001A5484"/>
    <w:rsid w:val="001C0D58"/>
    <w:rsid w:val="001C4706"/>
    <w:rsid w:val="001C5DC9"/>
    <w:rsid w:val="001C71A9"/>
    <w:rsid w:val="001D0C51"/>
    <w:rsid w:val="001D47F5"/>
    <w:rsid w:val="001D54B7"/>
    <w:rsid w:val="001F0629"/>
    <w:rsid w:val="001F0736"/>
    <w:rsid w:val="001F4302"/>
    <w:rsid w:val="001F525B"/>
    <w:rsid w:val="001F570D"/>
    <w:rsid w:val="00204079"/>
    <w:rsid w:val="00211B4E"/>
    <w:rsid w:val="00211B61"/>
    <w:rsid w:val="00213258"/>
    <w:rsid w:val="002143E7"/>
    <w:rsid w:val="00216C5B"/>
    <w:rsid w:val="00222258"/>
    <w:rsid w:val="00223AD6"/>
    <w:rsid w:val="00233D52"/>
    <w:rsid w:val="002430A8"/>
    <w:rsid w:val="00247000"/>
    <w:rsid w:val="00257682"/>
    <w:rsid w:val="00260B56"/>
    <w:rsid w:val="00260D2D"/>
    <w:rsid w:val="00265068"/>
    <w:rsid w:val="00281106"/>
    <w:rsid w:val="00282D27"/>
    <w:rsid w:val="00292420"/>
    <w:rsid w:val="002A314A"/>
    <w:rsid w:val="002B4DA9"/>
    <w:rsid w:val="002C5E66"/>
    <w:rsid w:val="002E4D3F"/>
    <w:rsid w:val="002F31DF"/>
    <w:rsid w:val="002F66A6"/>
    <w:rsid w:val="003050DB"/>
    <w:rsid w:val="00310561"/>
    <w:rsid w:val="003128E2"/>
    <w:rsid w:val="00312BD0"/>
    <w:rsid w:val="00326C03"/>
    <w:rsid w:val="00340DE0"/>
    <w:rsid w:val="00342327"/>
    <w:rsid w:val="003437FA"/>
    <w:rsid w:val="00347E11"/>
    <w:rsid w:val="00350C92"/>
    <w:rsid w:val="00367478"/>
    <w:rsid w:val="00370311"/>
    <w:rsid w:val="00370F9E"/>
    <w:rsid w:val="00380663"/>
    <w:rsid w:val="0038587E"/>
    <w:rsid w:val="003928DD"/>
    <w:rsid w:val="00392ED4"/>
    <w:rsid w:val="003A5969"/>
    <w:rsid w:val="003A5C58"/>
    <w:rsid w:val="003C7BE0"/>
    <w:rsid w:val="003D0DD3"/>
    <w:rsid w:val="003D17EF"/>
    <w:rsid w:val="003D3535"/>
    <w:rsid w:val="003D5F21"/>
    <w:rsid w:val="003E18A9"/>
    <w:rsid w:val="003E6020"/>
    <w:rsid w:val="003F113A"/>
    <w:rsid w:val="003F371C"/>
    <w:rsid w:val="0041223B"/>
    <w:rsid w:val="0042068E"/>
    <w:rsid w:val="00444A4D"/>
    <w:rsid w:val="004660C8"/>
    <w:rsid w:val="00472EBA"/>
    <w:rsid w:val="00474676"/>
    <w:rsid w:val="0047511B"/>
    <w:rsid w:val="00480EC3"/>
    <w:rsid w:val="00481725"/>
    <w:rsid w:val="0048317E"/>
    <w:rsid w:val="00483755"/>
    <w:rsid w:val="00485601"/>
    <w:rsid w:val="004865B8"/>
    <w:rsid w:val="00486C0D"/>
    <w:rsid w:val="00491796"/>
    <w:rsid w:val="00497D76"/>
    <w:rsid w:val="004A1FFB"/>
    <w:rsid w:val="004A2FE2"/>
    <w:rsid w:val="004B66DA"/>
    <w:rsid w:val="004C70EE"/>
    <w:rsid w:val="004E25CD"/>
    <w:rsid w:val="004E55BB"/>
    <w:rsid w:val="004E6C42"/>
    <w:rsid w:val="004F0448"/>
    <w:rsid w:val="004F6525"/>
    <w:rsid w:val="005043D5"/>
    <w:rsid w:val="00514936"/>
    <w:rsid w:val="0052127C"/>
    <w:rsid w:val="00521FA2"/>
    <w:rsid w:val="005250A7"/>
    <w:rsid w:val="005331D9"/>
    <w:rsid w:val="00544738"/>
    <w:rsid w:val="005456E4"/>
    <w:rsid w:val="00547B89"/>
    <w:rsid w:val="0055357C"/>
    <w:rsid w:val="005606BC"/>
    <w:rsid w:val="00567799"/>
    <w:rsid w:val="00571A0B"/>
    <w:rsid w:val="005850D7"/>
    <w:rsid w:val="00596E2B"/>
    <w:rsid w:val="005A21D8"/>
    <w:rsid w:val="005A5193"/>
    <w:rsid w:val="005A6E65"/>
    <w:rsid w:val="005C24CB"/>
    <w:rsid w:val="005D61A8"/>
    <w:rsid w:val="005E2F29"/>
    <w:rsid w:val="005E4E79"/>
    <w:rsid w:val="00605CB7"/>
    <w:rsid w:val="00611556"/>
    <w:rsid w:val="006175D7"/>
    <w:rsid w:val="006208E5"/>
    <w:rsid w:val="00626E99"/>
    <w:rsid w:val="00631F82"/>
    <w:rsid w:val="00640285"/>
    <w:rsid w:val="00650080"/>
    <w:rsid w:val="00654B4D"/>
    <w:rsid w:val="006611B7"/>
    <w:rsid w:val="006628DA"/>
    <w:rsid w:val="00670A48"/>
    <w:rsid w:val="00672F6F"/>
    <w:rsid w:val="00674062"/>
    <w:rsid w:val="0069523C"/>
    <w:rsid w:val="006A1768"/>
    <w:rsid w:val="006B4A30"/>
    <w:rsid w:val="006B7569"/>
    <w:rsid w:val="006C28EE"/>
    <w:rsid w:val="006D158E"/>
    <w:rsid w:val="006D3188"/>
    <w:rsid w:val="006E08FC"/>
    <w:rsid w:val="006E311B"/>
    <w:rsid w:val="006F2588"/>
    <w:rsid w:val="007031C8"/>
    <w:rsid w:val="00710A6C"/>
    <w:rsid w:val="00712266"/>
    <w:rsid w:val="00726999"/>
    <w:rsid w:val="007411B0"/>
    <w:rsid w:val="00750C93"/>
    <w:rsid w:val="00757B3B"/>
    <w:rsid w:val="00763327"/>
    <w:rsid w:val="00766902"/>
    <w:rsid w:val="00773075"/>
    <w:rsid w:val="00782B3F"/>
    <w:rsid w:val="00782B49"/>
    <w:rsid w:val="00792EEA"/>
    <w:rsid w:val="0079641B"/>
    <w:rsid w:val="007A1887"/>
    <w:rsid w:val="007A629C"/>
    <w:rsid w:val="007A72C7"/>
    <w:rsid w:val="007C2C8A"/>
    <w:rsid w:val="007C44FF"/>
    <w:rsid w:val="007C7BDB"/>
    <w:rsid w:val="007D148C"/>
    <w:rsid w:val="007D4A1F"/>
    <w:rsid w:val="007D73AB"/>
    <w:rsid w:val="007E46A3"/>
    <w:rsid w:val="00804C1B"/>
    <w:rsid w:val="00813981"/>
    <w:rsid w:val="008178E6"/>
    <w:rsid w:val="008375D5"/>
    <w:rsid w:val="00841269"/>
    <w:rsid w:val="0084297E"/>
    <w:rsid w:val="00852211"/>
    <w:rsid w:val="00856710"/>
    <w:rsid w:val="008568D6"/>
    <w:rsid w:val="00860D14"/>
    <w:rsid w:val="00875DDD"/>
    <w:rsid w:val="00880C80"/>
    <w:rsid w:val="00891929"/>
    <w:rsid w:val="008A0A0D"/>
    <w:rsid w:val="008A7D23"/>
    <w:rsid w:val="008C562B"/>
    <w:rsid w:val="008C5A0D"/>
    <w:rsid w:val="008D1BB2"/>
    <w:rsid w:val="008D3090"/>
    <w:rsid w:val="008D4306"/>
    <w:rsid w:val="008D4508"/>
    <w:rsid w:val="008E77D6"/>
    <w:rsid w:val="008F5E61"/>
    <w:rsid w:val="00903FA9"/>
    <w:rsid w:val="00907AAD"/>
    <w:rsid w:val="0091053B"/>
    <w:rsid w:val="00930AA2"/>
    <w:rsid w:val="0094502D"/>
    <w:rsid w:val="00947013"/>
    <w:rsid w:val="00964A50"/>
    <w:rsid w:val="00965425"/>
    <w:rsid w:val="00984EA2"/>
    <w:rsid w:val="00986CC3"/>
    <w:rsid w:val="009920AA"/>
    <w:rsid w:val="009A4D0A"/>
    <w:rsid w:val="009C0047"/>
    <w:rsid w:val="009C2459"/>
    <w:rsid w:val="009D44FA"/>
    <w:rsid w:val="009D5D40"/>
    <w:rsid w:val="009D6B1B"/>
    <w:rsid w:val="009E107B"/>
    <w:rsid w:val="009E18D6"/>
    <w:rsid w:val="009F42A1"/>
    <w:rsid w:val="00A00D24"/>
    <w:rsid w:val="00A01F5C"/>
    <w:rsid w:val="00A063DB"/>
    <w:rsid w:val="00A11CC9"/>
    <w:rsid w:val="00A1216E"/>
    <w:rsid w:val="00A3270B"/>
    <w:rsid w:val="00A43B02"/>
    <w:rsid w:val="00A5156E"/>
    <w:rsid w:val="00A52EC3"/>
    <w:rsid w:val="00A56824"/>
    <w:rsid w:val="00A60301"/>
    <w:rsid w:val="00A6060E"/>
    <w:rsid w:val="00A63BA7"/>
    <w:rsid w:val="00A67276"/>
    <w:rsid w:val="00A67840"/>
    <w:rsid w:val="00A71489"/>
    <w:rsid w:val="00A71E83"/>
    <w:rsid w:val="00A723DC"/>
    <w:rsid w:val="00A743AC"/>
    <w:rsid w:val="00A77269"/>
    <w:rsid w:val="00A7781B"/>
    <w:rsid w:val="00A84175"/>
    <w:rsid w:val="00A87A54"/>
    <w:rsid w:val="00AA126A"/>
    <w:rsid w:val="00AA1809"/>
    <w:rsid w:val="00AB534C"/>
    <w:rsid w:val="00AB6313"/>
    <w:rsid w:val="00AC397A"/>
    <w:rsid w:val="00AD186D"/>
    <w:rsid w:val="00AF0BB7"/>
    <w:rsid w:val="00AF0EDE"/>
    <w:rsid w:val="00B0234E"/>
    <w:rsid w:val="00B027EA"/>
    <w:rsid w:val="00B044A2"/>
    <w:rsid w:val="00B06751"/>
    <w:rsid w:val="00B07688"/>
    <w:rsid w:val="00B10841"/>
    <w:rsid w:val="00B12825"/>
    <w:rsid w:val="00B2062B"/>
    <w:rsid w:val="00B2169D"/>
    <w:rsid w:val="00B21CBB"/>
    <w:rsid w:val="00B21E7E"/>
    <w:rsid w:val="00B24BE1"/>
    <w:rsid w:val="00B316CA"/>
    <w:rsid w:val="00B40E70"/>
    <w:rsid w:val="00B41F72"/>
    <w:rsid w:val="00B517E1"/>
    <w:rsid w:val="00B525EA"/>
    <w:rsid w:val="00B55E70"/>
    <w:rsid w:val="00B60238"/>
    <w:rsid w:val="00B72A37"/>
    <w:rsid w:val="00B74305"/>
    <w:rsid w:val="00B817E0"/>
    <w:rsid w:val="00B837A9"/>
    <w:rsid w:val="00B84409"/>
    <w:rsid w:val="00BB5683"/>
    <w:rsid w:val="00BC593A"/>
    <w:rsid w:val="00BD0826"/>
    <w:rsid w:val="00BE3210"/>
    <w:rsid w:val="00BF2027"/>
    <w:rsid w:val="00BF438B"/>
    <w:rsid w:val="00BF7999"/>
    <w:rsid w:val="00C05F57"/>
    <w:rsid w:val="00C12978"/>
    <w:rsid w:val="00C141C6"/>
    <w:rsid w:val="00C2071A"/>
    <w:rsid w:val="00C20ACB"/>
    <w:rsid w:val="00C26068"/>
    <w:rsid w:val="00C271A8"/>
    <w:rsid w:val="00C365E5"/>
    <w:rsid w:val="00C37A77"/>
    <w:rsid w:val="00C461E6"/>
    <w:rsid w:val="00C50ABB"/>
    <w:rsid w:val="00C530FA"/>
    <w:rsid w:val="00C53DD8"/>
    <w:rsid w:val="00C80B3C"/>
    <w:rsid w:val="00C93EBA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CE6EA7"/>
    <w:rsid w:val="00CF2180"/>
    <w:rsid w:val="00CF5D67"/>
    <w:rsid w:val="00D021D2"/>
    <w:rsid w:val="00D02C78"/>
    <w:rsid w:val="00D066CD"/>
    <w:rsid w:val="00D13D8A"/>
    <w:rsid w:val="00D24667"/>
    <w:rsid w:val="00D279D8"/>
    <w:rsid w:val="00D27C8E"/>
    <w:rsid w:val="00D4141B"/>
    <w:rsid w:val="00D4145D"/>
    <w:rsid w:val="00D5467F"/>
    <w:rsid w:val="00D66DE2"/>
    <w:rsid w:val="00D6730A"/>
    <w:rsid w:val="00D71B07"/>
    <w:rsid w:val="00D76068"/>
    <w:rsid w:val="00D76B01"/>
    <w:rsid w:val="00D84704"/>
    <w:rsid w:val="00D92E57"/>
    <w:rsid w:val="00D95424"/>
    <w:rsid w:val="00DA51AC"/>
    <w:rsid w:val="00DB714B"/>
    <w:rsid w:val="00DC69A1"/>
    <w:rsid w:val="00DD20D7"/>
    <w:rsid w:val="00DE28AA"/>
    <w:rsid w:val="00DE2EA4"/>
    <w:rsid w:val="00DE6CD0"/>
    <w:rsid w:val="00DF5BFB"/>
    <w:rsid w:val="00E15E99"/>
    <w:rsid w:val="00E212D4"/>
    <w:rsid w:val="00E26E20"/>
    <w:rsid w:val="00E34DEE"/>
    <w:rsid w:val="00E368DA"/>
    <w:rsid w:val="00E469E4"/>
    <w:rsid w:val="00E475C3"/>
    <w:rsid w:val="00E47EE1"/>
    <w:rsid w:val="00E509B0"/>
    <w:rsid w:val="00E7562B"/>
    <w:rsid w:val="00EA1688"/>
    <w:rsid w:val="00ED498B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36D2A"/>
    <w:rsid w:val="00F53AEA"/>
    <w:rsid w:val="00F66093"/>
    <w:rsid w:val="00F848D6"/>
    <w:rsid w:val="00FA5DDD"/>
    <w:rsid w:val="00FA63AA"/>
    <w:rsid w:val="00FB4B1C"/>
    <w:rsid w:val="00FB6B9F"/>
    <w:rsid w:val="00FD0B7B"/>
    <w:rsid w:val="00FD32C5"/>
    <w:rsid w:val="00FD5AEC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0D69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756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756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756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756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E7562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7562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7562B"/>
  </w:style>
  <w:style w:type="paragraph" w:styleId="Avslutandetext">
    <w:name w:val="Closing"/>
    <w:basedOn w:val="Normal"/>
    <w:link w:val="Avslutandetext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7562B"/>
  </w:style>
  <w:style w:type="paragraph" w:styleId="Avsndaradress-brev">
    <w:name w:val="envelope return"/>
    <w:basedOn w:val="Normal"/>
    <w:uiPriority w:val="99"/>
    <w:semiHidden/>
    <w:unhideWhenUsed/>
    <w:rsid w:val="00E756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7562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7562B"/>
  </w:style>
  <w:style w:type="paragraph" w:styleId="Brdtext3">
    <w:name w:val="Body Text 3"/>
    <w:basedOn w:val="Normal"/>
    <w:link w:val="Brdtext3Char"/>
    <w:uiPriority w:val="99"/>
    <w:semiHidden/>
    <w:unhideWhenUsed/>
    <w:rsid w:val="00E7562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7562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7562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7562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7562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7562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7562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7562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7562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7562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7562B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7562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7562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7562B"/>
  </w:style>
  <w:style w:type="character" w:customStyle="1" w:styleId="DatumChar">
    <w:name w:val="Datum Char"/>
    <w:basedOn w:val="Standardstycketeckensnitt"/>
    <w:link w:val="Datum"/>
    <w:uiPriority w:val="99"/>
    <w:semiHidden/>
    <w:rsid w:val="00E7562B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7562B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7562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7562B"/>
  </w:style>
  <w:style w:type="paragraph" w:styleId="Figurfrteckning">
    <w:name w:val="table of figures"/>
    <w:basedOn w:val="Normal"/>
    <w:next w:val="Normal"/>
    <w:uiPriority w:val="99"/>
    <w:semiHidden/>
    <w:unhideWhenUsed/>
    <w:rsid w:val="00E7562B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E7562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7562B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7562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7562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7562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7562B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E7562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7562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7562B"/>
  </w:style>
  <w:style w:type="paragraph" w:styleId="Innehll4">
    <w:name w:val="toc 4"/>
    <w:basedOn w:val="Normal"/>
    <w:next w:val="Normal"/>
    <w:autoRedefine/>
    <w:uiPriority w:val="39"/>
    <w:semiHidden/>
    <w:unhideWhenUsed/>
    <w:rsid w:val="00E7562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7562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7562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7562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7562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7562B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562B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562B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7562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7562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7562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7562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7562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7562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7562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7562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7562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7562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7562B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7562B"/>
  </w:style>
  <w:style w:type="paragraph" w:styleId="Makrotext">
    <w:name w:val="macro"/>
    <w:link w:val="MakrotextChar"/>
    <w:uiPriority w:val="99"/>
    <w:semiHidden/>
    <w:unhideWhenUsed/>
    <w:rsid w:val="00E756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7562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756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756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E7562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7562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7562B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7562B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756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7562B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E7562B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7562B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E7562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756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756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E7562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7562B"/>
  </w:style>
  <w:style w:type="paragraph" w:styleId="Slutkommentar">
    <w:name w:val="endnote text"/>
    <w:basedOn w:val="Normal"/>
    <w:link w:val="SlutkommentarChar"/>
    <w:uiPriority w:val="99"/>
    <w:semiHidden/>
    <w:unhideWhenUsed/>
    <w:rsid w:val="00E7562B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E7562B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7562B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7562B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7562B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7562B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glossaryDocument" Target="glossary/document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49DB1D049B49A6B2D763A3415A3F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FF8FBE-DE3B-493A-A646-EF2B4511AD91}"/>
      </w:docPartPr>
      <w:docPartBody>
        <w:p w14:paraId="69EB0E1F" w14:textId="77777777" w:rsidR="00110106" w:rsidRDefault="00DC4F79" w:rsidP="00DC4F79">
          <w:pPr>
            <w:pStyle w:val="A349DB1D049B49A6B2D763A3415A3F11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A024470B59D74FB99C9A099EF027A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BAC85-14B7-40B6-B343-DA8003B39890}"/>
      </w:docPartPr>
      <w:docPartBody>
        <w:p w14:paraId="69EB0E20" w14:textId="77777777" w:rsidR="00110106" w:rsidRDefault="00DC4F79" w:rsidP="00DC4F79">
          <w:pPr>
            <w:pStyle w:val="A024470B59D74FB99C9A099EF027A1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C7FFF17B4B49FABF8623ED69FA9A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158B8-DC79-459D-9AB7-A63FA0EDC15F}"/>
      </w:docPartPr>
      <w:docPartBody>
        <w:p w14:paraId="69EB0E21" w14:textId="77777777" w:rsidR="00110106" w:rsidRDefault="00DC4F79" w:rsidP="00DC4F79">
          <w:pPr>
            <w:pStyle w:val="CDC7FFF17B4B49FABF8623ED69FA9A87"/>
          </w:pPr>
          <w:r>
            <w:t xml:space="preserve"> </w:t>
          </w:r>
        </w:p>
      </w:docPartBody>
    </w:docPart>
    <w:docPart>
      <w:docPartPr>
        <w:name w:val="384603B2E6A14D45AF125CEEB2ACB4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209B80-CE16-4B34-98BB-1F45DFC72B0A}"/>
      </w:docPartPr>
      <w:docPartBody>
        <w:p w14:paraId="69EB0E22" w14:textId="77777777" w:rsidR="00110106" w:rsidRDefault="00DC4F79" w:rsidP="00DC4F79">
          <w:pPr>
            <w:pStyle w:val="384603B2E6A14D45AF125CEEB2ACB4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F073780AD4EDDBB1591AE746EC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2F91C-F0EB-4232-AA08-57D2C79BF0DD}"/>
      </w:docPartPr>
      <w:docPartBody>
        <w:p w14:paraId="69EB0E23" w14:textId="77777777" w:rsidR="00110106" w:rsidRDefault="00DC4F79" w:rsidP="00DC4F79">
          <w:pPr>
            <w:pStyle w:val="800F073780AD4EDDBB1591AE746ECA74"/>
          </w:pPr>
          <w:r>
            <w:t xml:space="preserve">     </w:t>
          </w:r>
        </w:p>
      </w:docPartBody>
    </w:docPart>
    <w:docPart>
      <w:docPartPr>
        <w:name w:val="81123942DF8B4DA48BEAA50A570F1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A9C5-EC61-4C26-8639-4A349796F158}"/>
      </w:docPartPr>
      <w:docPartBody>
        <w:p w14:paraId="69EB0E24" w14:textId="77777777" w:rsidR="00110106" w:rsidRDefault="00DC4F79" w:rsidP="00DC4F79">
          <w:pPr>
            <w:pStyle w:val="81123942DF8B4DA48BEAA50A570F126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79"/>
    <w:rsid w:val="00110106"/>
    <w:rsid w:val="00121EEA"/>
    <w:rsid w:val="00242869"/>
    <w:rsid w:val="00944F6D"/>
    <w:rsid w:val="00A37835"/>
    <w:rsid w:val="00AA3C1A"/>
    <w:rsid w:val="00D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B0E1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1531B47B2BC4A6195985B44BF598425">
    <w:name w:val="E1531B47B2BC4A6195985B44BF598425"/>
    <w:rsid w:val="00DC4F79"/>
  </w:style>
  <w:style w:type="character" w:styleId="Platshllartext">
    <w:name w:val="Placeholder Text"/>
    <w:basedOn w:val="Standardstycketeckensnitt"/>
    <w:uiPriority w:val="99"/>
    <w:semiHidden/>
    <w:rsid w:val="00DC4F79"/>
    <w:rPr>
      <w:color w:val="808080"/>
    </w:rPr>
  </w:style>
  <w:style w:type="paragraph" w:customStyle="1" w:styleId="A349DB1D049B49A6B2D763A3415A3F11">
    <w:name w:val="A349DB1D049B49A6B2D763A3415A3F11"/>
    <w:rsid w:val="00DC4F79"/>
  </w:style>
  <w:style w:type="paragraph" w:customStyle="1" w:styleId="A024470B59D74FB99C9A099EF027A1A7">
    <w:name w:val="A024470B59D74FB99C9A099EF027A1A7"/>
    <w:rsid w:val="00DC4F79"/>
  </w:style>
  <w:style w:type="paragraph" w:customStyle="1" w:styleId="B3F91A99A3A24FFBB822465CC8C3EB25">
    <w:name w:val="B3F91A99A3A24FFBB822465CC8C3EB25"/>
    <w:rsid w:val="00DC4F79"/>
  </w:style>
  <w:style w:type="paragraph" w:customStyle="1" w:styleId="CDC7FFF17B4B49FABF8623ED69FA9A87">
    <w:name w:val="CDC7FFF17B4B49FABF8623ED69FA9A87"/>
    <w:rsid w:val="00DC4F79"/>
  </w:style>
  <w:style w:type="paragraph" w:customStyle="1" w:styleId="B17FCA0FC36B4E6193150D47B0E97353">
    <w:name w:val="B17FCA0FC36B4E6193150D47B0E97353"/>
    <w:rsid w:val="00DC4F79"/>
  </w:style>
  <w:style w:type="paragraph" w:customStyle="1" w:styleId="384603B2E6A14D45AF125CEEB2ACB433">
    <w:name w:val="384603B2E6A14D45AF125CEEB2ACB433"/>
    <w:rsid w:val="00DC4F79"/>
  </w:style>
  <w:style w:type="paragraph" w:customStyle="1" w:styleId="852317955F8341378D2CE5BA8E3443B5">
    <w:name w:val="852317955F8341378D2CE5BA8E3443B5"/>
    <w:rsid w:val="00DC4F79"/>
  </w:style>
  <w:style w:type="paragraph" w:customStyle="1" w:styleId="BA8030F895EB4B2D90E0C9EE32E957DB">
    <w:name w:val="BA8030F895EB4B2D90E0C9EE32E957DB"/>
    <w:rsid w:val="00DC4F79"/>
  </w:style>
  <w:style w:type="paragraph" w:customStyle="1" w:styleId="800F073780AD4EDDBB1591AE746ECA74">
    <w:name w:val="800F073780AD4EDDBB1591AE746ECA74"/>
    <w:rsid w:val="00DC4F79"/>
  </w:style>
  <w:style w:type="paragraph" w:customStyle="1" w:styleId="81123942DF8B4DA48BEAA50A570F126D">
    <w:name w:val="81123942DF8B4DA48BEAA50A570F126D"/>
    <w:rsid w:val="00DC4F79"/>
  </w:style>
  <w:style w:type="paragraph" w:customStyle="1" w:styleId="E4F4DBEBB57A4DF2B74F9D130BB2E1AD">
    <w:name w:val="E4F4DBEBB57A4DF2B74F9D130BB2E1AD"/>
    <w:rsid w:val="00DC4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2017-06-09T00:00:00</HeaderDate>
    <Office/>
    <Dnr>UD2017/</Dnr>
    <ParagrafNr/>
    <DocumentTitle/>
    <VisitingAddress/>
    <Extra1>Ministerrådet</Extra1>
    <Extra2/>
    <Extra3/>
    <Number/>
    <Recipient/>
    <SenderText/>
    <DocNumber/>
    <Doclanguage>1053</Doclanguage>
    <Appendix/>
    <LogotypeName>RK_LOGO_SV_BW.png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2382ecc0-fd7b-4e73-a254-a288db46d17a">
      <Terms xmlns="http://schemas.microsoft.com/office/infopath/2007/PartnerControls"/>
    </k46d94c0acf84ab9a79866a9d8b1905f>
    <Nyckelord xmlns="2382ecc0-fd7b-4e73-a254-a288db46d17a" xsi:nil="true"/>
    <Sekretess xmlns="2382ecc0-fd7b-4e73-a254-a288db46d17a">false</Sekretess>
    <Diarienummer xmlns="2382ecc0-fd7b-4e73-a254-a288db46d17a" xsi:nil="true"/>
    <TaxCatchAll xmlns="2382ecc0-fd7b-4e73-a254-a288db46d17a"/>
    <c9cd366cc722410295b9eacffbd73909 xmlns="2382ecc0-fd7b-4e73-a254-a288db46d17a">
      <Terms xmlns="http://schemas.microsoft.com/office/infopath/2007/PartnerControls"/>
    </c9cd366cc722410295b9eacffbd73909>
    <_dlc_DocId xmlns="2382ecc0-fd7b-4e73-a254-a288db46d17a">XYY5WAYNEUCX-6-85745</_dlc_DocId>
    <_dlc_DocIdUrl xmlns="2382ecc0-fd7b-4e73-a254-a288db46d17a">
      <Url>http://rkdhs-ud/enhet/eukorr/_layouts/DocIdRedir.aspx?ID=XYY5WAYNEUCX-6-85745</Url>
      <Description>XYY5WAYNEUCX-6-85745</Description>
    </_dlc_DocIdUrl>
    <RKOrdnaCheckInComment xmlns="228234bd-0d35-4c41-a7c0-57e98621745b" xsi:nil="true"/>
    <RKOrdnaClass xmlns="228234bd-0d35-4c41-a7c0-57e98621745b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9BDAD6D5AE22C42AA4F81F6E94564E0" ma:contentTypeVersion="12" ma:contentTypeDescription="Skapa ett nytt dokument." ma:contentTypeScope="" ma:versionID="a578df583d89a0b59b3a88daacecd022">
  <xsd:schema xmlns:xsd="http://www.w3.org/2001/XMLSchema" xmlns:xs="http://www.w3.org/2001/XMLSchema" xmlns:p="http://schemas.microsoft.com/office/2006/metadata/properties" xmlns:ns2="2382ecc0-fd7b-4e73-a254-a288db46d17a" xmlns:ns3="228234bd-0d35-4c41-a7c0-57e98621745b" targetNamespace="http://schemas.microsoft.com/office/2006/metadata/properties" ma:root="true" ma:fieldsID="1057482f80148519bc0f6048969e8037" ns2:_="" ns3:_="">
    <xsd:import namespace="2382ecc0-fd7b-4e73-a254-a288db46d17a"/>
    <xsd:import namespace="228234bd-0d35-4c41-a7c0-57e9862174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2ecc0-fd7b-4e73-a254-a288db46d1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680fc81c-98ec-4e06-96d9-e94d733f3aac}" ma:internalName="TaxCatchAll" ma:showField="CatchAllData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80fc81c-98ec-4e06-96d9-e94d733f3aac}" ma:internalName="TaxCatchAllLabel" ma:readOnly="true" ma:showField="CatchAllDataLabel" ma:web="d25975d4-c485-47bf-8c3e-26ff92422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234bd-0d35-4c41-a7c0-57e98621745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FF61-CC20-4046-996D-682A571A861C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947C2711-2D09-40A3-BC54-6900A00C5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0322E-F809-4491-B2B9-368F7DD607D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2382ecc0-fd7b-4e73-a254-a288db46d17a"/>
    <ds:schemaRef ds:uri="http://schemas.microsoft.com/office/2006/documentManagement/types"/>
    <ds:schemaRef ds:uri="http://schemas.openxmlformats.org/package/2006/metadata/core-properties"/>
    <ds:schemaRef ds:uri="228234bd-0d35-4c41-a7c0-57e98621745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7360DD-42EF-45BD-830C-55F79B079B6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7DBF657-8383-4A9E-B00D-FCFD5B07EEF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A15EB2D-E459-4ED5-8656-536F77D996C6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A4AE9B8B-35CC-4953-B6E3-32683B49C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2ecc0-fd7b-4e73-a254-a288db46d17a"/>
    <ds:schemaRef ds:uri="228234bd-0d35-4c41-a7c0-57e986217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2783FE5-7B10-4698-8C1D-5D960C78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0</TotalTime>
  <Pages>5</Pages>
  <Words>1121</Words>
  <Characters>5946</Characters>
  <Application>Microsoft Office Word</Application>
  <DocSecurity>4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Danielson</dc:creator>
  <cp:lastModifiedBy>Katarina Byrenius Roslund</cp:lastModifiedBy>
  <cp:revision>2</cp:revision>
  <cp:lastPrinted>2017-06-08T09:22:00Z</cp:lastPrinted>
  <dcterms:created xsi:type="dcterms:W3CDTF">2017-06-13T14:13:00Z</dcterms:created>
  <dcterms:modified xsi:type="dcterms:W3CDTF">2017-06-13T14:13:00Z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0x01010053E1D612BA3F4E21AA250ECD751942B300D9BDAD6D5AE22C42AA4F81F6E94564E0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f27db8c6-c50d-4220-924e-feea19361f6c</vt:lpwstr>
  </property>
</Properties>
</file>